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3" w:rsidRDefault="00D01673" w:rsidP="00F9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93230401" r:id="rId9"/>
        </w:object>
      </w:r>
    </w:p>
    <w:p w:rsidR="00F90DBB" w:rsidRPr="00975C5E" w:rsidRDefault="00F90DBB" w:rsidP="00F9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F90DBB" w:rsidRPr="00975C5E" w:rsidRDefault="00F90DBB" w:rsidP="00F9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начально</w:t>
      </w:r>
      <w:r w:rsidR="00E06E84"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общего образования</w:t>
      </w:r>
    </w:p>
    <w:p w:rsidR="00F90DBB" w:rsidRPr="00975C5E" w:rsidRDefault="00F90DBB" w:rsidP="00F9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казённого общеобразовательного учреждения </w:t>
      </w:r>
    </w:p>
    <w:p w:rsidR="00F90DBB" w:rsidRPr="00975C5E" w:rsidRDefault="00F90DBB" w:rsidP="00F9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«Кропоткинская средняя общеобразовательная школа»</w:t>
      </w:r>
      <w:r w:rsidR="0070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</w:t>
      </w:r>
    </w:p>
    <w:p w:rsidR="00E06E84" w:rsidRPr="00975C5E" w:rsidRDefault="005F141E" w:rsidP="00F9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="00E06E84"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06E84" w:rsidRDefault="00E06E84" w:rsidP="00F9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</w:p>
    <w:p w:rsidR="00704130" w:rsidRDefault="00704130" w:rsidP="00704130">
      <w:pPr>
        <w:pStyle w:val="a7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40958" w:rsidRDefault="00F40958" w:rsidP="00F409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58">
        <w:rPr>
          <w:rFonts w:ascii="Times New Roman" w:hAnsi="Times New Roman" w:cs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обеспечение вариативности образовательного процесса, сохранения единого образовательного процесса, а также выполнения гигиенических требований к условиям обучения школьников и сохранения их здоровья.</w:t>
      </w:r>
    </w:p>
    <w:p w:rsidR="00F41E28" w:rsidRPr="00F41E28" w:rsidRDefault="00F41E28" w:rsidP="006429D0">
      <w:pPr>
        <w:pStyle w:val="ab"/>
        <w:numPr>
          <w:ilvl w:val="1"/>
          <w:numId w:val="42"/>
        </w:numPr>
        <w:rPr>
          <w:rFonts w:ascii="Times New Roman" w:hAnsi="Times New Roman" w:cs="Times New Roman"/>
        </w:rPr>
      </w:pPr>
      <w:r w:rsidRPr="00F41E28">
        <w:rPr>
          <w:rFonts w:ascii="Times New Roman" w:hAnsi="Times New Roman" w:cs="Times New Roman"/>
        </w:rPr>
        <w:t>При составлении пояснительной записки и сетки часов Учебного плана для 1-4  классов, реализующих ФГОС НОО, учитывалось соответствие содержания его обязательной части:</w:t>
      </w:r>
    </w:p>
    <w:p w:rsidR="00F41E28" w:rsidRPr="00F41E28" w:rsidRDefault="00F41E28" w:rsidP="00F41E28">
      <w:pPr>
        <w:pStyle w:val="ab"/>
        <w:rPr>
          <w:rFonts w:ascii="Times New Roman" w:eastAsia="Times New Roman" w:hAnsi="Times New Roman" w:cs="Times New Roman"/>
        </w:rPr>
      </w:pPr>
      <w:r w:rsidRPr="00F41E28">
        <w:rPr>
          <w:rFonts w:ascii="Times New Roman" w:eastAsia="Times New Roman" w:hAnsi="Times New Roman" w:cs="Times New Roman"/>
        </w:rPr>
        <w:t>целям и задачам деятельности МКОУ «Кропоткинская СОШ»</w:t>
      </w:r>
      <w:r w:rsidR="006429D0">
        <w:rPr>
          <w:rFonts w:ascii="Times New Roman" w:eastAsia="Times New Roman" w:hAnsi="Times New Roman" w:cs="Times New Roman"/>
        </w:rPr>
        <w:t>:</w:t>
      </w:r>
    </w:p>
    <w:p w:rsidR="00F41E28" w:rsidRPr="00F41E28" w:rsidRDefault="00F41E28" w:rsidP="00F41E28">
      <w:pPr>
        <w:pStyle w:val="ab"/>
        <w:rPr>
          <w:rFonts w:ascii="Times New Roman" w:hAnsi="Times New Roman" w:cs="Times New Roman"/>
          <w:lang w:eastAsia="ru-RU"/>
        </w:rPr>
      </w:pPr>
      <w:r w:rsidRPr="00F41E28">
        <w:rPr>
          <w:rFonts w:ascii="Times New Roman" w:hAnsi="Times New Roman" w:cs="Times New Roman"/>
        </w:rPr>
        <w:t xml:space="preserve"> </w:t>
      </w:r>
      <w:r w:rsidRPr="00F41E28">
        <w:rPr>
          <w:rFonts w:ascii="Times New Roman" w:hAnsi="Times New Roman" w:cs="Times New Roman"/>
          <w:lang w:eastAsia="ru-RU"/>
        </w:rPr>
        <w:t>воспитание гражданской ответственности учеников;</w:t>
      </w:r>
    </w:p>
    <w:p w:rsidR="00F41E28" w:rsidRPr="00F41E28" w:rsidRDefault="00F41E28" w:rsidP="006429D0">
      <w:pPr>
        <w:pStyle w:val="ab"/>
        <w:numPr>
          <w:ilvl w:val="0"/>
          <w:numId w:val="45"/>
        </w:numPr>
        <w:rPr>
          <w:rFonts w:ascii="Times New Roman" w:hAnsi="Times New Roman" w:cs="Times New Roman"/>
          <w:lang w:eastAsia="ru-RU"/>
        </w:rPr>
      </w:pPr>
      <w:r w:rsidRPr="00F41E28">
        <w:rPr>
          <w:rFonts w:ascii="Times New Roman" w:hAnsi="Times New Roman" w:cs="Times New Roman"/>
          <w:lang w:eastAsia="ru-RU"/>
        </w:rPr>
        <w:t>ознакомление с национальными и общекультурными ценностями и социальной информацией;</w:t>
      </w:r>
    </w:p>
    <w:p w:rsidR="00F41E28" w:rsidRPr="00F41E28" w:rsidRDefault="00F41E28" w:rsidP="006429D0">
      <w:pPr>
        <w:pStyle w:val="ab"/>
        <w:numPr>
          <w:ilvl w:val="0"/>
          <w:numId w:val="45"/>
        </w:numPr>
        <w:rPr>
          <w:rFonts w:ascii="Times New Roman" w:hAnsi="Times New Roman" w:cs="Times New Roman"/>
          <w:lang w:eastAsia="ru-RU"/>
        </w:rPr>
      </w:pPr>
      <w:r w:rsidRPr="00F41E28">
        <w:rPr>
          <w:rFonts w:ascii="Times New Roman" w:hAnsi="Times New Roman" w:cs="Times New Roman"/>
          <w:lang w:eastAsia="ru-RU"/>
        </w:rPr>
        <w:t>формирование стремления к продолжению образования после завершения основной учебной программы;</w:t>
      </w:r>
    </w:p>
    <w:p w:rsidR="00F41E28" w:rsidRPr="00F41E28" w:rsidRDefault="00F41E28" w:rsidP="006429D0">
      <w:pPr>
        <w:pStyle w:val="ab"/>
        <w:numPr>
          <w:ilvl w:val="0"/>
          <w:numId w:val="45"/>
        </w:numPr>
        <w:rPr>
          <w:rFonts w:ascii="Times New Roman" w:hAnsi="Times New Roman" w:cs="Times New Roman"/>
          <w:lang w:eastAsia="ru-RU"/>
        </w:rPr>
      </w:pPr>
      <w:r w:rsidRPr="00F41E28">
        <w:rPr>
          <w:rFonts w:ascii="Times New Roman" w:hAnsi="Times New Roman" w:cs="Times New Roman"/>
          <w:lang w:eastAsia="ru-RU"/>
        </w:rPr>
        <w:t>пропаганда здорового образа жизни, ознакомление с основными правилами охраны здоровья и поведения при чрезвычайных ситуациях;</w:t>
      </w:r>
    </w:p>
    <w:p w:rsidR="00F41E28" w:rsidRPr="00F41E28" w:rsidRDefault="00F41E28" w:rsidP="006429D0">
      <w:pPr>
        <w:pStyle w:val="ab"/>
        <w:numPr>
          <w:ilvl w:val="0"/>
          <w:numId w:val="45"/>
        </w:numPr>
        <w:rPr>
          <w:rFonts w:ascii="Times New Roman" w:hAnsi="Times New Roman" w:cs="Times New Roman"/>
          <w:lang w:eastAsia="ru-RU"/>
        </w:rPr>
      </w:pPr>
      <w:r w:rsidRPr="00F41E28">
        <w:rPr>
          <w:rFonts w:ascii="Times New Roman" w:hAnsi="Times New Roman" w:cs="Times New Roman"/>
          <w:lang w:eastAsia="ru-RU"/>
        </w:rPr>
        <w:t>формирование индивидуального подхода к каждому ученику в соответствии с его способностями.</w:t>
      </w:r>
    </w:p>
    <w:p w:rsidR="006429D0" w:rsidRPr="007046C3" w:rsidRDefault="006429D0" w:rsidP="006429D0">
      <w:pPr>
        <w:pStyle w:val="ab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1.2. Учебный план МК</w:t>
      </w:r>
      <w:r w:rsidRPr="007046C3">
        <w:rPr>
          <w:rFonts w:ascii="Times New Roman" w:eastAsia="Times New Roman" w:hAnsi="Times New Roman" w:cs="Times New Roman"/>
        </w:rPr>
        <w:t>ОУ «</w:t>
      </w:r>
      <w:r>
        <w:rPr>
          <w:rFonts w:ascii="Times New Roman" w:eastAsia="Times New Roman" w:hAnsi="Times New Roman" w:cs="Times New Roman"/>
        </w:rPr>
        <w:t>Кропоткинская СОШ</w:t>
      </w:r>
      <w:r w:rsidRPr="007046C3">
        <w:rPr>
          <w:rFonts w:ascii="Times New Roman" w:eastAsia="Times New Roman" w:hAnsi="Times New Roman" w:cs="Times New Roman"/>
        </w:rPr>
        <w:t>» является нормативным документом, регламентирующим организацию и содержание образовате</w:t>
      </w:r>
      <w:r>
        <w:rPr>
          <w:rFonts w:ascii="Times New Roman" w:eastAsia="Times New Roman" w:hAnsi="Times New Roman" w:cs="Times New Roman"/>
        </w:rPr>
        <w:t>льного процесса. Учебный план МК</w:t>
      </w:r>
      <w:r w:rsidRPr="007046C3">
        <w:rPr>
          <w:rFonts w:ascii="Times New Roman" w:eastAsia="Times New Roman" w:hAnsi="Times New Roman" w:cs="Times New Roman"/>
        </w:rPr>
        <w:t>ОУ «</w:t>
      </w:r>
      <w:r>
        <w:rPr>
          <w:rFonts w:ascii="Times New Roman" w:eastAsia="Times New Roman" w:hAnsi="Times New Roman" w:cs="Times New Roman"/>
        </w:rPr>
        <w:t>Кропоткинская СОШ</w:t>
      </w:r>
      <w:r w:rsidRPr="007046C3">
        <w:rPr>
          <w:rFonts w:ascii="Times New Roman" w:eastAsia="Times New Roman" w:hAnsi="Times New Roman" w:cs="Times New Roman"/>
        </w:rPr>
        <w:t>» разработан на основе:</w:t>
      </w:r>
    </w:p>
    <w:p w:rsidR="006429D0" w:rsidRPr="007046C3" w:rsidRDefault="006429D0" w:rsidP="006429D0">
      <w:pPr>
        <w:pStyle w:val="ab"/>
        <w:numPr>
          <w:ilvl w:val="0"/>
          <w:numId w:val="49"/>
        </w:numPr>
        <w:jc w:val="left"/>
        <w:rPr>
          <w:rFonts w:ascii="Times New Roman" w:eastAsia="Wingdings" w:hAnsi="Times New Roman" w:cs="Times New Roman"/>
          <w:vertAlign w:val="superscript"/>
        </w:rPr>
      </w:pPr>
      <w:r w:rsidRPr="007046C3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 (в ред. Федерального закона от 07.03.2018 № 56-ФЗ);</w:t>
      </w:r>
    </w:p>
    <w:p w:rsidR="00F90DBB" w:rsidRPr="006429D0" w:rsidRDefault="00E06E84" w:rsidP="006429D0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D0">
        <w:rPr>
          <w:rFonts w:ascii="Times New Roman" w:hAnsi="Times New Roman" w:cs="Times New Roman"/>
          <w:sz w:val="24"/>
          <w:szCs w:val="24"/>
        </w:rPr>
        <w:t>П</w:t>
      </w:r>
      <w:r w:rsidR="00F90DBB" w:rsidRPr="006429D0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06.10.2009</w:t>
      </w:r>
      <w:r w:rsidRPr="006429D0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6429D0">
        <w:rPr>
          <w:rFonts w:ascii="Times New Roman" w:hAnsi="Times New Roman" w:cs="Times New Roman"/>
          <w:sz w:val="24"/>
          <w:szCs w:val="24"/>
        </w:rPr>
        <w:t>№ 373 «Об утверждении и введении в действие федерального государственного</w:t>
      </w:r>
      <w:r w:rsidRPr="006429D0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6429D0">
        <w:rPr>
          <w:rFonts w:ascii="Times New Roman" w:hAnsi="Times New Roman" w:cs="Times New Roman"/>
          <w:sz w:val="24"/>
          <w:szCs w:val="24"/>
        </w:rPr>
        <w:t xml:space="preserve">образовательного стандарта </w:t>
      </w:r>
      <w:r w:rsidR="00EE427F" w:rsidRPr="006429D0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F90DBB" w:rsidRPr="006429D0"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F90DBB" w:rsidRPr="006429D0" w:rsidRDefault="00E06E84" w:rsidP="006429D0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D0">
        <w:rPr>
          <w:rFonts w:ascii="Times New Roman" w:hAnsi="Times New Roman" w:cs="Times New Roman"/>
          <w:sz w:val="24"/>
          <w:szCs w:val="24"/>
        </w:rPr>
        <w:t>П</w:t>
      </w:r>
      <w:r w:rsidR="00F90DBB" w:rsidRPr="006429D0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26.11.2010</w:t>
      </w:r>
      <w:r w:rsidRPr="006429D0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6429D0">
        <w:rPr>
          <w:rFonts w:ascii="Times New Roman" w:hAnsi="Times New Roman" w:cs="Times New Roman"/>
          <w:sz w:val="24"/>
          <w:szCs w:val="24"/>
        </w:rPr>
        <w:t>г. № 1241 «О внесении изменений в федеральный государственный образовательный</w:t>
      </w:r>
      <w:r w:rsidRPr="006429D0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6429D0">
        <w:rPr>
          <w:rFonts w:ascii="Times New Roman" w:hAnsi="Times New Roman" w:cs="Times New Roman"/>
          <w:sz w:val="24"/>
          <w:szCs w:val="24"/>
        </w:rPr>
        <w:t>стандарт начального общего образования, утвержденный приказом Министерства</w:t>
      </w:r>
      <w:r w:rsidRPr="006429D0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6429D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6 октября 2009 № 373»;</w:t>
      </w:r>
    </w:p>
    <w:p w:rsidR="00962B2F" w:rsidRPr="006429D0" w:rsidRDefault="00962B2F" w:rsidP="006429D0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D0">
        <w:rPr>
          <w:rFonts w:ascii="Times New Roman" w:hAnsi="Times New Roman" w:cs="Times New Roman"/>
          <w:sz w:val="24"/>
          <w:szCs w:val="24"/>
        </w:rPr>
        <w:t>Письмо Минобрнауки России от 09.10.2017 №ТС-945/08 «О реализации прав граждан на получение образования на родном языке»;</w:t>
      </w:r>
    </w:p>
    <w:p w:rsidR="00962B2F" w:rsidRPr="006429D0" w:rsidRDefault="00962B2F" w:rsidP="006429D0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D0">
        <w:rPr>
          <w:rFonts w:ascii="Times New Roman" w:hAnsi="Times New Roman" w:cs="Times New Roman"/>
          <w:sz w:val="24"/>
          <w:szCs w:val="24"/>
        </w:rPr>
        <w:t>Письмо Рособрнадзора от 20.06.2018 № 05-192 «О реализации прав на изучение родных языков из числа языков народов РФ в общеобразовательных организациях;</w:t>
      </w:r>
    </w:p>
    <w:p w:rsidR="001E01AB" w:rsidRPr="006429D0" w:rsidRDefault="001E01AB" w:rsidP="006429D0">
      <w:pPr>
        <w:pStyle w:val="a7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D0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1E2F5D">
        <w:rPr>
          <w:rFonts w:ascii="Times New Roman" w:hAnsi="Times New Roman" w:cs="Times New Roman"/>
          <w:sz w:val="24"/>
          <w:szCs w:val="24"/>
        </w:rPr>
        <w:t>2.4.3648-20</w:t>
      </w:r>
      <w:r w:rsidRPr="006429D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</w:t>
      </w:r>
      <w:r w:rsidR="001E2F5D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 от 28.09.20 №28.</w:t>
      </w:r>
    </w:p>
    <w:p w:rsidR="00F90DBB" w:rsidRPr="00975C5E" w:rsidRDefault="00973219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19"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DBB" w:rsidRPr="00975C5E">
        <w:rPr>
          <w:rFonts w:ascii="Times New Roman" w:hAnsi="Times New Roman" w:cs="Times New Roman"/>
          <w:b/>
          <w:bCs/>
          <w:sz w:val="24"/>
          <w:szCs w:val="24"/>
        </w:rPr>
        <w:t>Особенности содержания</w:t>
      </w:r>
      <w:r w:rsidR="00A64F6C" w:rsidRPr="009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867B5F" w:rsidRPr="00975C5E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90DBB" w:rsidRPr="00975C5E">
        <w:rPr>
          <w:rFonts w:ascii="Times New Roman" w:hAnsi="Times New Roman" w:cs="Times New Roman"/>
          <w:sz w:val="24"/>
          <w:szCs w:val="24"/>
        </w:rPr>
        <w:t>образования, отраженные в</w:t>
      </w:r>
      <w:r w:rsidR="00E06E84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975C5E">
        <w:rPr>
          <w:rFonts w:ascii="Times New Roman" w:hAnsi="Times New Roman" w:cs="Times New Roman"/>
          <w:sz w:val="24"/>
          <w:szCs w:val="24"/>
        </w:rPr>
        <w:t>учебном плане, состоят в следующем:</w:t>
      </w:r>
    </w:p>
    <w:p w:rsidR="00CE119C" w:rsidRDefault="00F90DBB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- </w:t>
      </w:r>
      <w:r w:rsidR="001E2F5D">
        <w:rPr>
          <w:rFonts w:ascii="Times New Roman" w:hAnsi="Times New Roman" w:cs="Times New Roman"/>
          <w:sz w:val="24"/>
          <w:szCs w:val="24"/>
        </w:rPr>
        <w:t>Предметная область «Родной язык и литературное чтение на родном языке» являются обязательными для изучения и были введены с 1 класса (далее поэтапно до 4 класса). Таким образом, осуществляется главное предназначение этих предметов – формирование познавательного интереса и уважительного</w:t>
      </w:r>
      <w:r w:rsidR="00BE63DE">
        <w:rPr>
          <w:rFonts w:ascii="Times New Roman" w:hAnsi="Times New Roman" w:cs="Times New Roman"/>
          <w:sz w:val="24"/>
          <w:szCs w:val="24"/>
        </w:rPr>
        <w:t xml:space="preserve"> отношения к родной культуре. В</w:t>
      </w:r>
      <w:r w:rsidR="00CE119C" w:rsidRPr="00CE119C">
        <w:rPr>
          <w:rFonts w:ascii="Times New Roman" w:hAnsi="Times New Roman" w:cs="Times New Roman"/>
          <w:sz w:val="24"/>
          <w:szCs w:val="24"/>
        </w:rPr>
        <w:t xml:space="preserve"> учебный план в 1 - 4 классах включена предметная область «Родной язык и литературное чтение на родном языке», которая изучается через предметы «Родной язык» и «Литер</w:t>
      </w:r>
      <w:r w:rsidR="00CE119C">
        <w:rPr>
          <w:rFonts w:ascii="Times New Roman" w:hAnsi="Times New Roman" w:cs="Times New Roman"/>
          <w:sz w:val="24"/>
          <w:szCs w:val="24"/>
        </w:rPr>
        <w:t>атурное чтение на родном языке» (с 1 класса по 0,5 часа на изучение родного языка и 0,5 часа на изучение литературного чтения на ро</w:t>
      </w:r>
      <w:r w:rsidR="00973219">
        <w:rPr>
          <w:rFonts w:ascii="Times New Roman" w:hAnsi="Times New Roman" w:cs="Times New Roman"/>
          <w:sz w:val="24"/>
          <w:szCs w:val="24"/>
        </w:rPr>
        <w:t>дном языке);</w:t>
      </w:r>
    </w:p>
    <w:p w:rsidR="00BE63DE" w:rsidRPr="009C396D" w:rsidRDefault="001E2F5D" w:rsidP="00BE63DE">
      <w:pPr>
        <w:pStyle w:val="af"/>
        <w:spacing w:before="200"/>
        <w:jc w:val="both"/>
        <w:textAlignment w:val="baseline"/>
      </w:pPr>
      <w:r>
        <w:lastRenderedPageBreak/>
        <w:t xml:space="preserve">- во 2 классе по 0,5 часа отведено на изучение родного языка и 0,5 часа на изучение литературного чтения на родном языке сокращением одного часа </w:t>
      </w:r>
      <w:r w:rsidR="00BE63DE">
        <w:t>физической культуры во 2 классе (</w:t>
      </w:r>
      <w:r w:rsidR="00651663">
        <w:t xml:space="preserve">руководствуясь нормами ФГОС о самостоятельности образовательной организации в определении количества часов на изучение учебного плана по классам и годам обучения, а также в соответствии с требованиями пункта </w:t>
      </w:r>
      <w:r w:rsidR="009C396D">
        <w:t xml:space="preserve">10.20 СанПин в новой редакции </w:t>
      </w:r>
      <w:r w:rsidR="009C396D" w:rsidRPr="009C396D">
        <w:rPr>
          <w:rFonts w:eastAsia="Calibri"/>
          <w:lang w:eastAsia="en-US"/>
        </w:rPr>
        <w:t>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</w:t>
      </w:r>
      <w:r w:rsidR="009C396D">
        <w:rPr>
          <w:rFonts w:eastAsia="Calibri"/>
          <w:lang w:eastAsia="en-US"/>
        </w:rPr>
        <w:t>бъеме общей недельной нагрузки»)</w:t>
      </w:r>
      <w:r w:rsidR="00BE63DE" w:rsidRPr="009C396D">
        <w:rPr>
          <w:rFonts w:eastAsia="+mn-ea"/>
          <w:bCs/>
          <w:iCs/>
          <w:kern w:val="24"/>
        </w:rPr>
        <w:t>.</w:t>
      </w:r>
    </w:p>
    <w:p w:rsidR="00867B5F" w:rsidRPr="00CE119C" w:rsidRDefault="00CE119C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119C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CE119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E63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,4 классов для изучения следующих предметов: музыка – 1 час, изобразительное искусство – 1 час и физическая культура – 3 часа.</w:t>
      </w:r>
    </w:p>
    <w:p w:rsidR="00867B5F" w:rsidRPr="00975C5E" w:rsidRDefault="00C4250B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50B">
        <w:rPr>
          <w:rFonts w:ascii="Times New Roman" w:hAnsi="Times New Roman" w:cs="Times New Roman"/>
          <w:bCs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DBB" w:rsidRPr="00975C5E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p w:rsidR="00867B5F" w:rsidRPr="00975C5E" w:rsidRDefault="00F90DBB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1-й класс – 33 учебные недели, </w:t>
      </w:r>
    </w:p>
    <w:p w:rsidR="00867B5F" w:rsidRPr="00975C5E" w:rsidRDefault="00F90DBB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2– 4-й классы – 34</w:t>
      </w:r>
      <w:r w:rsidR="00867B5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 xml:space="preserve">учебные недели. </w:t>
      </w: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Продолжительность учебной недели для 1</w:t>
      </w:r>
      <w:r w:rsidR="00CC7553" w:rsidRPr="00975C5E">
        <w:rPr>
          <w:rFonts w:ascii="Times New Roman" w:hAnsi="Times New Roman" w:cs="Times New Roman"/>
          <w:sz w:val="24"/>
          <w:szCs w:val="24"/>
        </w:rPr>
        <w:t>-4 классов</w:t>
      </w:r>
      <w:r w:rsidR="00867B5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CC7553" w:rsidRPr="00975C5E">
        <w:rPr>
          <w:rFonts w:ascii="Times New Roman" w:hAnsi="Times New Roman" w:cs="Times New Roman"/>
          <w:sz w:val="24"/>
          <w:szCs w:val="24"/>
        </w:rPr>
        <w:t>– 5 дней</w:t>
      </w:r>
      <w:r w:rsidR="001217D7" w:rsidRPr="00975C5E">
        <w:rPr>
          <w:rFonts w:ascii="Times New Roman" w:hAnsi="Times New Roman" w:cs="Times New Roman"/>
          <w:sz w:val="24"/>
          <w:szCs w:val="24"/>
        </w:rPr>
        <w:t>.</w:t>
      </w:r>
    </w:p>
    <w:p w:rsidR="00867B5F" w:rsidRPr="00975C5E" w:rsidRDefault="00A64F6C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В 1-</w:t>
      </w:r>
      <w:r w:rsidR="00867B5F" w:rsidRPr="00975C5E">
        <w:rPr>
          <w:rFonts w:ascii="Times New Roman" w:hAnsi="Times New Roman" w:cs="Times New Roman"/>
          <w:sz w:val="24"/>
          <w:szCs w:val="24"/>
        </w:rPr>
        <w:t>ом</w:t>
      </w:r>
      <w:r w:rsidRPr="00975C5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67B5F" w:rsidRPr="00975C5E">
        <w:rPr>
          <w:rFonts w:ascii="Times New Roman" w:hAnsi="Times New Roman" w:cs="Times New Roman"/>
          <w:sz w:val="24"/>
          <w:szCs w:val="24"/>
        </w:rPr>
        <w:t>е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 - </w:t>
      </w:r>
      <w:r w:rsidRPr="00975C5E">
        <w:rPr>
          <w:rFonts w:ascii="Times New Roman" w:hAnsi="Times New Roman" w:cs="Times New Roman"/>
          <w:sz w:val="24"/>
          <w:szCs w:val="24"/>
        </w:rPr>
        <w:t xml:space="preserve">«ступенчатый» режим обучения: 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 в первом полугодии (в</w:t>
      </w:r>
      <w:r w:rsidR="00867B5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975C5E">
        <w:rPr>
          <w:rFonts w:ascii="Times New Roman" w:hAnsi="Times New Roman" w:cs="Times New Roman"/>
          <w:sz w:val="24"/>
          <w:szCs w:val="24"/>
        </w:rPr>
        <w:t>сентябре, октябре)- по 3 урока в день по 35 минут каждый, в ноябре - декабре - по 4 урока</w:t>
      </w:r>
      <w:r w:rsidR="00867B5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975C5E">
        <w:rPr>
          <w:rFonts w:ascii="Times New Roman" w:hAnsi="Times New Roman" w:cs="Times New Roman"/>
          <w:sz w:val="24"/>
          <w:szCs w:val="24"/>
        </w:rPr>
        <w:t>по 35 минут каждый; январь - май -</w:t>
      </w:r>
      <w:r w:rsidR="001217D7" w:rsidRPr="00975C5E">
        <w:rPr>
          <w:rFonts w:ascii="Times New Roman" w:hAnsi="Times New Roman" w:cs="Times New Roman"/>
          <w:sz w:val="24"/>
          <w:szCs w:val="24"/>
        </w:rPr>
        <w:t xml:space="preserve"> по 4 урока по 40 минут каждый). 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 Проводится не более</w:t>
      </w:r>
      <w:r w:rsidR="00867B5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4-х уроков в день. </w:t>
      </w:r>
      <w:r w:rsidR="006F6CEB" w:rsidRPr="00975C5E">
        <w:rPr>
          <w:rFonts w:ascii="Times New Roman" w:hAnsi="Times New Roman" w:cs="Times New Roman"/>
          <w:sz w:val="24"/>
          <w:szCs w:val="24"/>
        </w:rPr>
        <w:t>Для обучающихся в 1 классе устанавливаются в течение года дополнительные недельные каникулы.</w:t>
      </w:r>
    </w:p>
    <w:p w:rsidR="006F6CEB" w:rsidRPr="00975C5E" w:rsidRDefault="00F90DBB" w:rsidP="006F6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Обучение в 1- х классах без домашних заданий и </w:t>
      </w:r>
      <w:r w:rsidR="00FC5387" w:rsidRPr="00975C5E">
        <w:rPr>
          <w:rFonts w:ascii="Times New Roman" w:hAnsi="Times New Roman" w:cs="Times New Roman"/>
          <w:sz w:val="24"/>
          <w:szCs w:val="24"/>
        </w:rPr>
        <w:t xml:space="preserve">без </w:t>
      </w:r>
      <w:r w:rsidRPr="00975C5E">
        <w:rPr>
          <w:rFonts w:ascii="Times New Roman" w:hAnsi="Times New Roman" w:cs="Times New Roman"/>
          <w:sz w:val="24"/>
          <w:szCs w:val="24"/>
        </w:rPr>
        <w:t>бального оценивания</w:t>
      </w:r>
      <w:r w:rsidR="00A64F6C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знаний</w:t>
      </w:r>
      <w:r w:rsidR="00FC5387" w:rsidRPr="00975C5E">
        <w:rPr>
          <w:rFonts w:ascii="Times New Roman" w:hAnsi="Times New Roman" w:cs="Times New Roman"/>
          <w:sz w:val="24"/>
          <w:szCs w:val="24"/>
        </w:rPr>
        <w:t>.</w:t>
      </w:r>
      <w:r w:rsidR="00A64F6C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Обязательная часть базисного учебн</w:t>
      </w:r>
      <w:r w:rsidR="00813495" w:rsidRPr="00975C5E">
        <w:rPr>
          <w:rFonts w:ascii="Times New Roman" w:hAnsi="Times New Roman" w:cs="Times New Roman"/>
          <w:sz w:val="24"/>
          <w:szCs w:val="24"/>
        </w:rPr>
        <w:t xml:space="preserve">ого плана (1 класс – 21 час, 2 – </w:t>
      </w:r>
      <w:r w:rsidR="00687468" w:rsidRPr="00975C5E">
        <w:rPr>
          <w:rFonts w:ascii="Times New Roman" w:hAnsi="Times New Roman" w:cs="Times New Roman"/>
          <w:sz w:val="24"/>
          <w:szCs w:val="24"/>
        </w:rPr>
        <w:t>3</w:t>
      </w:r>
      <w:r w:rsidRPr="00975C5E">
        <w:rPr>
          <w:rFonts w:ascii="Times New Roman" w:hAnsi="Times New Roman" w:cs="Times New Roman"/>
          <w:sz w:val="24"/>
          <w:szCs w:val="24"/>
        </w:rPr>
        <w:t xml:space="preserve"> класс – 23 часа</w:t>
      </w:r>
      <w:r w:rsidR="00CC7553" w:rsidRPr="00975C5E">
        <w:rPr>
          <w:rFonts w:ascii="Times New Roman" w:hAnsi="Times New Roman" w:cs="Times New Roman"/>
          <w:sz w:val="24"/>
          <w:szCs w:val="24"/>
        </w:rPr>
        <w:t>, 4 класс – 23</w:t>
      </w:r>
      <w:r w:rsidR="00687468" w:rsidRPr="00975C5E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975C5E">
        <w:rPr>
          <w:rFonts w:ascii="Times New Roman" w:hAnsi="Times New Roman" w:cs="Times New Roman"/>
          <w:sz w:val="24"/>
          <w:szCs w:val="24"/>
        </w:rPr>
        <w:t>)</w:t>
      </w:r>
      <w:r w:rsidR="00A64F6C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определяет состав обязательных учебных предметов, реализующих основную</w:t>
      </w:r>
      <w:r w:rsidR="00A64F6C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образования.</w:t>
      </w:r>
      <w:r w:rsidR="006F6CEB" w:rsidRPr="00975C5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</w:p>
    <w:p w:rsidR="006826D9" w:rsidRPr="00975C5E" w:rsidRDefault="006826D9" w:rsidP="006826D9">
      <w:pPr>
        <w:pStyle w:val="Default"/>
        <w:jc w:val="both"/>
        <w:rPr>
          <w:color w:val="auto"/>
        </w:rPr>
      </w:pPr>
      <w:r w:rsidRPr="00975C5E">
        <w:rPr>
          <w:b/>
          <w:bCs/>
          <w:color w:val="auto"/>
        </w:rPr>
        <w:t>Максимальная недельная учебная нагрузка в академических часах:</w:t>
      </w:r>
    </w:p>
    <w:p w:rsidR="006826D9" w:rsidRPr="00975C5E" w:rsidRDefault="006826D9" w:rsidP="006826D9">
      <w:pPr>
        <w:pStyle w:val="af"/>
        <w:jc w:val="both"/>
      </w:pPr>
      <w:r w:rsidRPr="00975C5E">
        <w:t>– для 1-х классов не превышает предельно допустимую нагрузку при пятидневной учебной неделе и соответствует требованиям СанПиН 2.4.</w:t>
      </w:r>
      <w:r w:rsidR="00BE63DE">
        <w:t>3648-20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</w:tblGrid>
      <w:tr w:rsidR="006826D9" w:rsidRPr="00975C5E" w:rsidTr="006826D9">
        <w:trPr>
          <w:jc w:val="center"/>
        </w:trPr>
        <w:tc>
          <w:tcPr>
            <w:tcW w:w="2084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</w:pPr>
            <w:r w:rsidRPr="00975C5E">
              <w:t>Классы</w:t>
            </w:r>
          </w:p>
        </w:tc>
        <w:tc>
          <w:tcPr>
            <w:tcW w:w="2084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  <w:rPr>
                <w:b/>
              </w:rPr>
            </w:pPr>
            <w:r w:rsidRPr="00975C5E">
              <w:rPr>
                <w:b/>
              </w:rPr>
              <w:t>1</w:t>
            </w:r>
          </w:p>
        </w:tc>
      </w:tr>
      <w:tr w:rsidR="006826D9" w:rsidRPr="00975C5E" w:rsidTr="006826D9">
        <w:trPr>
          <w:jc w:val="center"/>
        </w:trPr>
        <w:tc>
          <w:tcPr>
            <w:tcW w:w="2084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</w:pPr>
            <w:r w:rsidRPr="00975C5E">
              <w:t>Максимальная нагрузка</w:t>
            </w:r>
          </w:p>
        </w:tc>
        <w:tc>
          <w:tcPr>
            <w:tcW w:w="2084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</w:pPr>
            <w:r w:rsidRPr="00975C5E">
              <w:t>21</w:t>
            </w:r>
          </w:p>
        </w:tc>
      </w:tr>
    </w:tbl>
    <w:p w:rsidR="006826D9" w:rsidRPr="00975C5E" w:rsidRDefault="006826D9" w:rsidP="006826D9">
      <w:pPr>
        <w:pStyle w:val="af"/>
        <w:jc w:val="both"/>
      </w:pPr>
      <w:r w:rsidRPr="00975C5E">
        <w:t xml:space="preserve">– для 2-4-х классов не превышает предельно допустимую нагрузку при </w:t>
      </w:r>
      <w:r w:rsidR="003E70C6" w:rsidRPr="00975C5E">
        <w:t>пятидневной</w:t>
      </w:r>
      <w:r w:rsidRPr="00975C5E">
        <w:t xml:space="preserve"> учебной неделе и соответствует требованиям СанПиН 2.4.</w:t>
      </w:r>
      <w:r w:rsidR="00BE63DE">
        <w:t>3648-20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</w:tblGrid>
      <w:tr w:rsidR="006826D9" w:rsidRPr="00975C5E" w:rsidTr="006826D9">
        <w:trPr>
          <w:jc w:val="center"/>
        </w:trPr>
        <w:tc>
          <w:tcPr>
            <w:tcW w:w="2084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</w:pPr>
            <w:r w:rsidRPr="00975C5E">
              <w:t>Классы</w:t>
            </w:r>
          </w:p>
        </w:tc>
        <w:tc>
          <w:tcPr>
            <w:tcW w:w="2084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  <w:rPr>
                <w:b/>
              </w:rPr>
            </w:pPr>
            <w:r w:rsidRPr="00975C5E">
              <w:rPr>
                <w:b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  <w:rPr>
                <w:b/>
              </w:rPr>
            </w:pPr>
            <w:r w:rsidRPr="00975C5E">
              <w:rPr>
                <w:b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  <w:rPr>
                <w:b/>
              </w:rPr>
            </w:pPr>
            <w:r w:rsidRPr="00975C5E">
              <w:rPr>
                <w:b/>
              </w:rPr>
              <w:t>4</w:t>
            </w:r>
          </w:p>
        </w:tc>
      </w:tr>
      <w:tr w:rsidR="006826D9" w:rsidRPr="00975C5E" w:rsidTr="006826D9">
        <w:trPr>
          <w:jc w:val="center"/>
        </w:trPr>
        <w:tc>
          <w:tcPr>
            <w:tcW w:w="2084" w:type="dxa"/>
            <w:shd w:val="clear" w:color="auto" w:fill="auto"/>
          </w:tcPr>
          <w:p w:rsidR="006826D9" w:rsidRPr="00975C5E" w:rsidRDefault="006826D9" w:rsidP="006826D9">
            <w:pPr>
              <w:pStyle w:val="af"/>
              <w:jc w:val="both"/>
            </w:pPr>
            <w:r w:rsidRPr="00975C5E">
              <w:t>Максимальная нагрузка</w:t>
            </w:r>
          </w:p>
        </w:tc>
        <w:tc>
          <w:tcPr>
            <w:tcW w:w="2084" w:type="dxa"/>
            <w:shd w:val="clear" w:color="auto" w:fill="auto"/>
          </w:tcPr>
          <w:p w:rsidR="006826D9" w:rsidRPr="00975C5E" w:rsidRDefault="003E70C6" w:rsidP="006826D9">
            <w:pPr>
              <w:pStyle w:val="af"/>
              <w:jc w:val="both"/>
            </w:pPr>
            <w:r w:rsidRPr="00975C5E">
              <w:t>23</w:t>
            </w:r>
          </w:p>
        </w:tc>
        <w:tc>
          <w:tcPr>
            <w:tcW w:w="2085" w:type="dxa"/>
            <w:shd w:val="clear" w:color="auto" w:fill="auto"/>
          </w:tcPr>
          <w:p w:rsidR="006826D9" w:rsidRPr="00975C5E" w:rsidRDefault="003E70C6" w:rsidP="006826D9">
            <w:pPr>
              <w:pStyle w:val="af"/>
              <w:jc w:val="both"/>
            </w:pPr>
            <w:r w:rsidRPr="00975C5E">
              <w:t>23</w:t>
            </w:r>
          </w:p>
        </w:tc>
        <w:tc>
          <w:tcPr>
            <w:tcW w:w="2085" w:type="dxa"/>
            <w:shd w:val="clear" w:color="auto" w:fill="auto"/>
          </w:tcPr>
          <w:p w:rsidR="006826D9" w:rsidRPr="00975C5E" w:rsidRDefault="003E70C6" w:rsidP="006826D9">
            <w:pPr>
              <w:pStyle w:val="af"/>
              <w:jc w:val="both"/>
            </w:pPr>
            <w:r w:rsidRPr="00975C5E">
              <w:t>23</w:t>
            </w:r>
          </w:p>
        </w:tc>
      </w:tr>
    </w:tbl>
    <w:p w:rsidR="006826D9" w:rsidRPr="00975C5E" w:rsidRDefault="006826D9" w:rsidP="00682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Характеристика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</w:tblGrid>
      <w:tr w:rsidR="006826D9" w:rsidRPr="00975C5E" w:rsidTr="006826D9"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В том числе детей с ОВЗ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В том числе детей-инвалидов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Классы- комплекты</w:t>
            </w:r>
          </w:p>
        </w:tc>
      </w:tr>
      <w:tr w:rsidR="006826D9" w:rsidRPr="00975C5E" w:rsidTr="006826D9"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999" w:type="dxa"/>
          </w:tcPr>
          <w:p w:rsidR="006826D9" w:rsidRPr="00975C5E" w:rsidRDefault="00BE63DE" w:rsidP="006826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1</w:t>
            </w:r>
          </w:p>
        </w:tc>
      </w:tr>
      <w:tr w:rsidR="006826D9" w:rsidRPr="00975C5E" w:rsidTr="006826D9"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999" w:type="dxa"/>
          </w:tcPr>
          <w:p w:rsidR="006826D9" w:rsidRPr="00975C5E" w:rsidRDefault="00BE63DE" w:rsidP="006826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1</w:t>
            </w:r>
          </w:p>
        </w:tc>
      </w:tr>
      <w:tr w:rsidR="006826D9" w:rsidRPr="00975C5E" w:rsidTr="006826D9"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999" w:type="dxa"/>
          </w:tcPr>
          <w:p w:rsidR="006826D9" w:rsidRPr="00975C5E" w:rsidRDefault="00BE63DE" w:rsidP="006826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</w:tcPr>
          <w:p w:rsidR="006826D9" w:rsidRPr="00975C5E" w:rsidRDefault="00C06FF5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1</w:t>
            </w:r>
          </w:p>
        </w:tc>
      </w:tr>
      <w:tr w:rsidR="006826D9" w:rsidRPr="00975C5E" w:rsidTr="006826D9"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99" w:type="dxa"/>
          </w:tcPr>
          <w:p w:rsidR="006826D9" w:rsidRPr="00975C5E" w:rsidRDefault="00BE63DE" w:rsidP="006826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</w:tcPr>
          <w:p w:rsidR="006826D9" w:rsidRPr="00975C5E" w:rsidRDefault="00C06FF5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</w:tcPr>
          <w:p w:rsidR="006826D9" w:rsidRPr="00975C5E" w:rsidRDefault="00C06FF5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</w:rPr>
            </w:pPr>
            <w:r w:rsidRPr="00975C5E">
              <w:rPr>
                <w:rFonts w:ascii="Times New Roman" w:hAnsi="Times New Roman" w:cs="Times New Roman"/>
              </w:rPr>
              <w:t>1</w:t>
            </w:r>
          </w:p>
        </w:tc>
      </w:tr>
      <w:tr w:rsidR="006826D9" w:rsidRPr="00975C5E" w:rsidTr="006826D9"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75C5E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75C5E">
              <w:rPr>
                <w:rFonts w:ascii="Times New Roman" w:hAnsi="Times New Roman" w:cs="Times New Roman"/>
                <w:b/>
              </w:rPr>
              <w:t>1–4 классы</w:t>
            </w:r>
          </w:p>
        </w:tc>
        <w:tc>
          <w:tcPr>
            <w:tcW w:w="1999" w:type="dxa"/>
          </w:tcPr>
          <w:p w:rsidR="006826D9" w:rsidRPr="00975C5E" w:rsidRDefault="00BE63DE" w:rsidP="006826D9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99" w:type="dxa"/>
          </w:tcPr>
          <w:p w:rsidR="006826D9" w:rsidRPr="00975C5E" w:rsidRDefault="006113ED" w:rsidP="006826D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75C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99" w:type="dxa"/>
          </w:tcPr>
          <w:p w:rsidR="006826D9" w:rsidRPr="00975C5E" w:rsidRDefault="006113ED" w:rsidP="006826D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75C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99" w:type="dxa"/>
          </w:tcPr>
          <w:p w:rsidR="006826D9" w:rsidRPr="00975C5E" w:rsidRDefault="006826D9" w:rsidP="006826D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75C5E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6826D9" w:rsidRPr="00975C5E" w:rsidRDefault="006826D9" w:rsidP="00682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</w:p>
    <w:p w:rsidR="002D338A" w:rsidRPr="00975C5E" w:rsidRDefault="00C4250B" w:rsidP="006F6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973219">
        <w:rPr>
          <w:rFonts w:ascii="Times New Roman" w:hAnsi="Times New Roman" w:cs="Times New Roman"/>
          <w:sz w:val="24"/>
          <w:szCs w:val="24"/>
        </w:rPr>
        <w:t xml:space="preserve"> </w:t>
      </w:r>
      <w:r w:rsidR="002D338A" w:rsidRPr="0097321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2D338A" w:rsidRPr="00975C5E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Положением о формах, периодичности и порядке текущего контроля успеваемости и промежуточной аттестации обучающихся МКОУ «Кропоткинская СОШ», системе оценивания  знаний, умений, навыков, компетенций обучающихся в сроки, установленные календарным учебным графиком школы. Промежуточная аттестация проводится, начиная со второго класса.</w:t>
      </w: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495" w:rsidRPr="00975C5E" w:rsidRDefault="00C4250B" w:rsidP="0086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73219">
        <w:rPr>
          <w:rFonts w:ascii="Times New Roman" w:hAnsi="Times New Roman" w:cs="Times New Roman"/>
          <w:sz w:val="24"/>
          <w:szCs w:val="24"/>
        </w:rPr>
        <w:t xml:space="preserve">. 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67B5F" w:rsidRPr="00975C5E">
        <w:rPr>
          <w:rFonts w:ascii="Times New Roman" w:hAnsi="Times New Roman" w:cs="Times New Roman"/>
          <w:sz w:val="24"/>
          <w:szCs w:val="24"/>
        </w:rPr>
        <w:t>НОО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</w:t>
      </w:r>
      <w:r w:rsidR="00813495" w:rsidRPr="00975C5E">
        <w:rPr>
          <w:rFonts w:ascii="Times New Roman" w:hAnsi="Times New Roman" w:cs="Times New Roman"/>
          <w:sz w:val="24"/>
          <w:szCs w:val="24"/>
        </w:rPr>
        <w:t>:</w:t>
      </w:r>
    </w:p>
    <w:p w:rsidR="00D340CF" w:rsidRPr="00975C5E" w:rsidRDefault="00D340CF" w:rsidP="0086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DBB" w:rsidRPr="00975C5E" w:rsidRDefault="00F87F37" w:rsidP="0086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b/>
          <w:i/>
          <w:sz w:val="24"/>
          <w:szCs w:val="24"/>
        </w:rPr>
        <w:t>- УМК «Школа России» 1 – 4</w:t>
      </w:r>
      <w:r w:rsidR="00813495" w:rsidRPr="00975C5E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  <w:r w:rsidR="00813495" w:rsidRPr="00975C5E">
        <w:rPr>
          <w:rFonts w:ascii="Times New Roman" w:hAnsi="Times New Roman" w:cs="Times New Roman"/>
          <w:sz w:val="24"/>
          <w:szCs w:val="24"/>
        </w:rPr>
        <w:t>.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D340CF" w:rsidRPr="00975C5E">
        <w:rPr>
          <w:rFonts w:ascii="Times New Roman" w:hAnsi="Times New Roman" w:cs="Times New Roman"/>
          <w:sz w:val="24"/>
          <w:szCs w:val="24"/>
        </w:rPr>
        <w:t>УМК построен на единых для всех учебных предметов концептуальных основах и имеет полное программно-методическое обеспечение. Существенной особенностью всего УМК «Школа России» является направленность на формирование у учащихся универсальных учебных действий (УУД) как основы умения учиться, на включение детей в учебную деятельность при изучении всех школьных предметов.</w:t>
      </w:r>
    </w:p>
    <w:p w:rsidR="00D340CF" w:rsidRPr="00975C5E" w:rsidRDefault="00D340CF" w:rsidP="00D34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Ведущая целевая установка программы - обеспечение современного образования младшего школьника в контексте требований ФГОС НОО.</w:t>
      </w:r>
    </w:p>
    <w:p w:rsidR="008E7034" w:rsidRPr="00975C5E" w:rsidRDefault="008E7034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EF7" w:rsidRPr="00975C5E" w:rsidRDefault="00244EF7" w:rsidP="00E0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975C5E">
        <w:rPr>
          <w:rFonts w:ascii="Times New Roman" w:hAnsi="Times New Roman" w:cs="Times New Roman"/>
          <w:sz w:val="24"/>
          <w:szCs w:val="24"/>
        </w:rPr>
        <w:t xml:space="preserve"> 1-4 классов включает все образовательные области </w:t>
      </w:r>
      <w:r w:rsidR="003256BD" w:rsidRPr="00975C5E">
        <w:rPr>
          <w:rFonts w:ascii="Times New Roman" w:hAnsi="Times New Roman" w:cs="Times New Roman"/>
          <w:sz w:val="24"/>
          <w:szCs w:val="24"/>
        </w:rPr>
        <w:t xml:space="preserve">примерного </w:t>
      </w:r>
      <w:r w:rsidRPr="00975C5E">
        <w:rPr>
          <w:rFonts w:ascii="Times New Roman" w:hAnsi="Times New Roman" w:cs="Times New Roman"/>
          <w:sz w:val="24"/>
          <w:szCs w:val="24"/>
        </w:rPr>
        <w:t xml:space="preserve">учебного плана и соответствующий им набор учебных предметов и направлен на формирование общей культуры обучающихся, на их духовно-нравственное, социальное, личностное и интеллектуальное развитие, формирование здорового образа жизни, элементарных правил поведения в экстремальных ситуациях. </w:t>
      </w:r>
    </w:p>
    <w:p w:rsidR="00244EF7" w:rsidRPr="00975C5E" w:rsidRDefault="00234590" w:rsidP="009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BC2A72" w:rsidRPr="00975C5E">
        <w:rPr>
          <w:rFonts w:ascii="Times New Roman" w:hAnsi="Times New Roman" w:cs="Times New Roman"/>
          <w:sz w:val="24"/>
          <w:szCs w:val="24"/>
        </w:rPr>
        <w:t>У</w:t>
      </w:r>
      <w:r w:rsidR="00244EF7" w:rsidRPr="00975C5E">
        <w:rPr>
          <w:rFonts w:ascii="Times New Roman" w:hAnsi="Times New Roman" w:cs="Times New Roman"/>
          <w:sz w:val="24"/>
          <w:szCs w:val="24"/>
        </w:rPr>
        <w:t>чебный план МКОУ «Кропоткинская СОШ»  для 1-4 классов состоит из обязательной части и части, формируемой участниками образовательн</w:t>
      </w:r>
      <w:r w:rsidR="001E0F4D" w:rsidRPr="00975C5E">
        <w:rPr>
          <w:rFonts w:ascii="Times New Roman" w:hAnsi="Times New Roman" w:cs="Times New Roman"/>
          <w:sz w:val="24"/>
          <w:szCs w:val="24"/>
        </w:rPr>
        <w:t>ых отношений</w:t>
      </w:r>
      <w:r w:rsidR="00C86FAF">
        <w:rPr>
          <w:rFonts w:ascii="Times New Roman" w:hAnsi="Times New Roman" w:cs="Times New Roman"/>
          <w:sz w:val="24"/>
          <w:szCs w:val="24"/>
        </w:rPr>
        <w:t>.</w:t>
      </w:r>
    </w:p>
    <w:p w:rsidR="001E01AB" w:rsidRPr="00975C5E" w:rsidRDefault="001E01AB" w:rsidP="00867B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EF7" w:rsidRPr="00973219" w:rsidRDefault="00244EF7" w:rsidP="00973219">
      <w:pPr>
        <w:pStyle w:val="a7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плана дл</w:t>
      </w:r>
      <w:r w:rsidR="00867B5F" w:rsidRPr="0097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1-4 классов согласно ФГОС НОО</w:t>
      </w:r>
    </w:p>
    <w:p w:rsidR="00973219" w:rsidRPr="00CA626A" w:rsidRDefault="00973219" w:rsidP="00CA626A">
      <w:pPr>
        <w:pStyle w:val="a7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626A">
        <w:rPr>
          <w:rFonts w:ascii="Times New Roman" w:hAnsi="Times New Roman" w:cs="Times New Roman"/>
          <w:bCs/>
          <w:sz w:val="24"/>
          <w:szCs w:val="24"/>
        </w:rPr>
        <w:t>Предметные области обязательной части представлены в полном объеме.</w:t>
      </w:r>
    </w:p>
    <w:p w:rsidR="00F90DBB" w:rsidRPr="00975C5E" w:rsidRDefault="00F90DBB" w:rsidP="001F5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sz w:val="24"/>
          <w:szCs w:val="24"/>
        </w:rPr>
        <w:t>Предметная область «</w:t>
      </w:r>
      <w:r w:rsidR="003256BD" w:rsidRPr="00975C5E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литературное чтение</w:t>
      </w:r>
      <w:r w:rsidRPr="00975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256BD" w:rsidRPr="00975C5E" w:rsidRDefault="00F90DBB" w:rsidP="0086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="003256BD" w:rsidRPr="00975C5E">
        <w:rPr>
          <w:rFonts w:ascii="Times New Roman" w:hAnsi="Times New Roman" w:cs="Times New Roman"/>
          <w:sz w:val="24"/>
          <w:szCs w:val="24"/>
        </w:rPr>
        <w:t>«Русский язык и литературное чтение»</w:t>
      </w:r>
      <w:r w:rsidRPr="00975C5E">
        <w:rPr>
          <w:rFonts w:ascii="Times New Roman" w:hAnsi="Times New Roman" w:cs="Times New Roman"/>
          <w:sz w:val="24"/>
          <w:szCs w:val="24"/>
        </w:rPr>
        <w:t xml:space="preserve"> включает в себя обучение </w:t>
      </w:r>
      <w:r w:rsidRPr="00C4250B">
        <w:rPr>
          <w:rFonts w:ascii="Times New Roman" w:hAnsi="Times New Roman" w:cs="Times New Roman"/>
          <w:b/>
          <w:sz w:val="24"/>
          <w:szCs w:val="24"/>
        </w:rPr>
        <w:t>русскому языку,</w:t>
      </w:r>
      <w:r w:rsidR="00867B5F" w:rsidRPr="00C42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BD" w:rsidRPr="00C4250B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="003256BD" w:rsidRPr="00975C5E">
        <w:rPr>
          <w:rFonts w:ascii="Times New Roman" w:hAnsi="Times New Roman" w:cs="Times New Roman"/>
          <w:sz w:val="24"/>
          <w:szCs w:val="24"/>
        </w:rPr>
        <w:t>.</w:t>
      </w:r>
    </w:p>
    <w:p w:rsidR="00D9387A" w:rsidRPr="00975C5E" w:rsidRDefault="003E70C6" w:rsidP="0001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На изучение русского языка в 1</w:t>
      </w:r>
      <w:r w:rsidR="00BD5776" w:rsidRPr="00975C5E">
        <w:rPr>
          <w:rFonts w:ascii="Times New Roman" w:hAnsi="Times New Roman" w:cs="Times New Roman"/>
          <w:sz w:val="24"/>
          <w:szCs w:val="24"/>
        </w:rPr>
        <w:t xml:space="preserve">-4  классах отводится </w:t>
      </w:r>
      <w:r w:rsidRPr="00975C5E">
        <w:rPr>
          <w:rFonts w:ascii="Times New Roman" w:hAnsi="Times New Roman" w:cs="Times New Roman"/>
          <w:sz w:val="24"/>
          <w:szCs w:val="24"/>
        </w:rPr>
        <w:t>4 часа</w:t>
      </w:r>
      <w:r w:rsidR="00BD5776" w:rsidRPr="00975C5E">
        <w:rPr>
          <w:rFonts w:ascii="Times New Roman" w:hAnsi="Times New Roman" w:cs="Times New Roman"/>
          <w:sz w:val="24"/>
          <w:szCs w:val="24"/>
        </w:rPr>
        <w:t xml:space="preserve"> в неделю через </w:t>
      </w:r>
      <w:r w:rsidR="00973219">
        <w:rPr>
          <w:rFonts w:ascii="Times New Roman" w:hAnsi="Times New Roman" w:cs="Times New Roman"/>
          <w:sz w:val="24"/>
          <w:szCs w:val="24"/>
        </w:rPr>
        <w:t>обязательную</w:t>
      </w:r>
      <w:r w:rsidR="00F87F37" w:rsidRPr="00975C5E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1F5D6A">
        <w:rPr>
          <w:rFonts w:ascii="Times New Roman" w:hAnsi="Times New Roman" w:cs="Times New Roman"/>
          <w:sz w:val="24"/>
          <w:szCs w:val="24"/>
        </w:rPr>
        <w:t xml:space="preserve"> и по 1 часу из части, формируемой участниками образовательных отношений во 2 - 4 классах.</w:t>
      </w:r>
      <w:r w:rsidR="00F87F37" w:rsidRPr="0097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BB" w:rsidRPr="00975C5E" w:rsidRDefault="00F90DBB" w:rsidP="0001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В 1 классе обучение русскому языку начинается интегрированным курсом «Обучение</w:t>
      </w:r>
      <w:r w:rsidR="0001561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грамоте», который содержит разделы «Обучение чтению», «Обучение письму». Его</w:t>
      </w:r>
      <w:r w:rsidR="0001561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продолжительность (примерно 23 учебные недели, 9 часов в неделю) определяется</w:t>
      </w:r>
      <w:r w:rsidR="0001561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темпом обучаемости учеников, их индивидуальными особенностями. После завершения</w:t>
      </w:r>
      <w:r w:rsidR="0001561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интегрированного курса начинается раздельное изучение русского языка и литературного</w:t>
      </w:r>
      <w:r w:rsidR="0001561F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чтения.</w:t>
      </w:r>
    </w:p>
    <w:p w:rsidR="0001561F" w:rsidRPr="00975C5E" w:rsidRDefault="0001561F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предмет «Литературное чтение»</w:t>
      </w:r>
    </w:p>
    <w:p w:rsidR="00BD5776" w:rsidRPr="00975C5E" w:rsidRDefault="00BD5776" w:rsidP="00867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литературному чтению для младших школьников ориентирована на формирование и развити</w:t>
      </w:r>
      <w:r w:rsidR="003E70C6"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у детей речевых навыков: в 1-3</w:t>
      </w:r>
      <w:r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3E70C6"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отводится – 4 часа в неделю, в 4 классе – 3 часа.</w:t>
      </w:r>
    </w:p>
    <w:p w:rsidR="00BD5776" w:rsidRPr="00975C5E" w:rsidRDefault="00BD5776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B" w:rsidRPr="00975C5E" w:rsidRDefault="003256BD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Предметная область </w:t>
      </w:r>
      <w:r w:rsidR="00F90DBB"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«Иностранный язык»</w:t>
      </w:r>
      <w:r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bCs/>
          <w:iCs/>
          <w:sz w:val="24"/>
          <w:szCs w:val="24"/>
        </w:rPr>
        <w:t>включает в себя</w:t>
      </w:r>
      <w:r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bCs/>
          <w:iCs/>
          <w:sz w:val="24"/>
          <w:szCs w:val="24"/>
        </w:rPr>
        <w:t>обучение английскому языку.</w:t>
      </w:r>
    </w:p>
    <w:p w:rsidR="003256BD" w:rsidRPr="00975C5E" w:rsidRDefault="003256BD" w:rsidP="0032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предмет «Английский язык»</w:t>
      </w:r>
    </w:p>
    <w:p w:rsidR="00444E8C" w:rsidRPr="00975C5E" w:rsidRDefault="00BD5776" w:rsidP="00D77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50B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="00F90DBB" w:rsidRPr="00C4250B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F90DBB" w:rsidRPr="00975C5E">
        <w:rPr>
          <w:rFonts w:ascii="Times New Roman" w:hAnsi="Times New Roman" w:cs="Times New Roman"/>
          <w:sz w:val="24"/>
          <w:szCs w:val="24"/>
        </w:rPr>
        <w:t xml:space="preserve"> изучается со 2 класса по 2 часа в неделю.</w:t>
      </w:r>
      <w:r w:rsidR="00D7720E" w:rsidRPr="0097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89" w:rsidRPr="009C396D" w:rsidRDefault="00376389" w:rsidP="0037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8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Предметная область «Родной язык и литературное чтение на родном языке» </w:t>
      </w:r>
      <w:r w:rsidR="001F5D6A" w:rsidRPr="00CA4B8B">
        <w:rPr>
          <w:rFonts w:ascii="Times New Roman" w:hAnsi="Times New Roman" w:cs="Times New Roman"/>
          <w:sz w:val="24"/>
          <w:szCs w:val="24"/>
        </w:rPr>
        <w:t>представлен введением через часть, формируемую</w:t>
      </w:r>
      <w:r w:rsidR="001F5D6A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в первом</w:t>
      </w:r>
      <w:r w:rsidR="002D2662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1F5D6A">
        <w:rPr>
          <w:rFonts w:ascii="Times New Roman" w:hAnsi="Times New Roman" w:cs="Times New Roman"/>
          <w:sz w:val="24"/>
          <w:szCs w:val="24"/>
        </w:rPr>
        <w:t>классе по 0,5 часа -</w:t>
      </w:r>
      <w:r w:rsidR="002D2662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1F5D6A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821BD9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2D2662" w:rsidRPr="00975C5E">
        <w:rPr>
          <w:rFonts w:ascii="Times New Roman" w:hAnsi="Times New Roman" w:cs="Times New Roman"/>
          <w:sz w:val="24"/>
          <w:szCs w:val="24"/>
        </w:rPr>
        <w:t xml:space="preserve">«русский родной язык» и </w:t>
      </w:r>
      <w:r w:rsidR="001F5D6A">
        <w:rPr>
          <w:rFonts w:ascii="Times New Roman" w:hAnsi="Times New Roman" w:cs="Times New Roman"/>
          <w:sz w:val="24"/>
          <w:szCs w:val="24"/>
        </w:rPr>
        <w:t xml:space="preserve"> 0,5 часа – на изучение </w:t>
      </w:r>
      <w:r w:rsidR="002D2662" w:rsidRPr="00975C5E">
        <w:rPr>
          <w:rFonts w:ascii="Times New Roman" w:hAnsi="Times New Roman" w:cs="Times New Roman"/>
          <w:sz w:val="24"/>
          <w:szCs w:val="24"/>
        </w:rPr>
        <w:t xml:space="preserve">«литературное чтение на родном языке» </w:t>
      </w:r>
      <w:r w:rsidR="001F5D6A">
        <w:rPr>
          <w:rFonts w:ascii="Times New Roman" w:hAnsi="Times New Roman" w:cs="Times New Roman"/>
          <w:sz w:val="24"/>
          <w:szCs w:val="24"/>
        </w:rPr>
        <w:t xml:space="preserve">(всего </w:t>
      </w:r>
      <w:r w:rsidR="006113ED" w:rsidRPr="00975C5E">
        <w:rPr>
          <w:rFonts w:ascii="Times New Roman" w:hAnsi="Times New Roman" w:cs="Times New Roman"/>
          <w:sz w:val="24"/>
          <w:szCs w:val="24"/>
        </w:rPr>
        <w:t>1 час в неделю</w:t>
      </w:r>
      <w:r w:rsidR="001F5D6A">
        <w:rPr>
          <w:rFonts w:ascii="Times New Roman" w:hAnsi="Times New Roman" w:cs="Times New Roman"/>
          <w:sz w:val="24"/>
          <w:szCs w:val="24"/>
        </w:rPr>
        <w:t>)</w:t>
      </w:r>
      <w:r w:rsidR="00CA4B8B">
        <w:rPr>
          <w:rFonts w:ascii="Times New Roman" w:hAnsi="Times New Roman" w:cs="Times New Roman"/>
          <w:sz w:val="24"/>
          <w:szCs w:val="24"/>
        </w:rPr>
        <w:t xml:space="preserve"> и</w:t>
      </w:r>
      <w:r w:rsidR="001F5D6A">
        <w:rPr>
          <w:rFonts w:ascii="Times New Roman" w:hAnsi="Times New Roman" w:cs="Times New Roman"/>
          <w:sz w:val="24"/>
          <w:szCs w:val="24"/>
        </w:rPr>
        <w:t xml:space="preserve"> </w:t>
      </w:r>
      <w:r w:rsidR="00CA4B8B">
        <w:rPr>
          <w:rFonts w:ascii="Times New Roman" w:hAnsi="Times New Roman" w:cs="Times New Roman"/>
          <w:sz w:val="24"/>
          <w:szCs w:val="24"/>
        </w:rPr>
        <w:t xml:space="preserve">во 2 классе по 0,5 часа отведено на изучение родного языка и 0,5 часа на изучение литературного чтения на родном языке ( всего 1 час в неделю) сокращением одного часа </w:t>
      </w:r>
      <w:r w:rsidR="00CA4B8B" w:rsidRPr="00CA4B8B">
        <w:rPr>
          <w:rFonts w:ascii="Times New Roman" w:hAnsi="Times New Roman" w:cs="Times New Roman"/>
          <w:sz w:val="24"/>
          <w:szCs w:val="24"/>
        </w:rPr>
        <w:t>физической культуры во 2 классе</w:t>
      </w:r>
      <w:r w:rsidR="00CA4B8B">
        <w:t xml:space="preserve"> </w:t>
      </w:r>
      <w:r w:rsidR="00CA4B8B" w:rsidRPr="009C396D">
        <w:rPr>
          <w:rFonts w:ascii="Times New Roman" w:hAnsi="Times New Roman" w:cs="Times New Roman"/>
          <w:sz w:val="24"/>
          <w:szCs w:val="24"/>
        </w:rPr>
        <w:t>(</w:t>
      </w:r>
      <w:r w:rsidR="009C396D" w:rsidRPr="009C396D">
        <w:rPr>
          <w:rFonts w:ascii="Times New Roman" w:hAnsi="Times New Roman" w:cs="Times New Roman"/>
          <w:sz w:val="24"/>
          <w:szCs w:val="24"/>
        </w:rPr>
        <w:t xml:space="preserve">руководствуясь нормами ФГОС о самостоятельности образовательной организации в определении количества часов на изучение учебного плана по классам и годам обучения, а также в соответствии с требованиями пункта 10.20 СанПин в новой редакции </w:t>
      </w:r>
      <w:r w:rsidR="009C396D" w:rsidRPr="009C396D">
        <w:rPr>
          <w:rFonts w:ascii="Times New Roman" w:eastAsia="Calibri" w:hAnsi="Times New Roman" w:cs="Times New Roman"/>
          <w:sz w:val="24"/>
          <w:szCs w:val="24"/>
        </w:rPr>
        <w:t>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нагрузки»</w:t>
      </w:r>
      <w:r w:rsidR="00CA4B8B" w:rsidRPr="009C396D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) </w:t>
      </w:r>
      <w:r w:rsidR="00CA4B8B" w:rsidRPr="009C396D">
        <w:rPr>
          <w:rFonts w:ascii="Times New Roman" w:hAnsi="Times New Roman" w:cs="Times New Roman"/>
          <w:sz w:val="24"/>
          <w:szCs w:val="24"/>
        </w:rPr>
        <w:t xml:space="preserve"> </w:t>
      </w:r>
      <w:r w:rsidR="002D2662" w:rsidRPr="009C396D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0517F5" w:rsidRPr="009C396D"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="002D2662" w:rsidRPr="009C396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D2662" w:rsidRPr="00975C5E" w:rsidRDefault="002D2662" w:rsidP="0037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Обучение школьников будет осуществляться с учетом:</w:t>
      </w:r>
    </w:p>
    <w:p w:rsidR="002D2662" w:rsidRPr="00975C5E" w:rsidRDefault="002D2662" w:rsidP="002D2662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достижения предметных результатов в соответствии с ФГОС;</w:t>
      </w:r>
    </w:p>
    <w:p w:rsidR="002D2662" w:rsidRPr="00975C5E" w:rsidRDefault="002D2662" w:rsidP="002D2662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возможности использования соответствующего содержания предмета на уровне начально</w:t>
      </w:r>
      <w:r w:rsidR="000517F5" w:rsidRPr="00975C5E">
        <w:rPr>
          <w:rFonts w:ascii="Times New Roman" w:hAnsi="Times New Roman" w:cs="Times New Roman"/>
          <w:sz w:val="24"/>
          <w:szCs w:val="24"/>
        </w:rPr>
        <w:t>го</w:t>
      </w:r>
      <w:r w:rsidRPr="00975C5E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2D2662" w:rsidRPr="00975C5E" w:rsidRDefault="002D2662" w:rsidP="002D2662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наличия учебников, включенных в федеральный перечень;</w:t>
      </w:r>
    </w:p>
    <w:p w:rsidR="002D2662" w:rsidRPr="00975C5E" w:rsidRDefault="002D2662" w:rsidP="002D2662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наличия рабочих программ по предметам «Русский родной язык», «Литературное чтение на </w:t>
      </w:r>
      <w:r w:rsidR="00F23608" w:rsidRPr="00975C5E">
        <w:rPr>
          <w:rFonts w:ascii="Times New Roman" w:hAnsi="Times New Roman" w:cs="Times New Roman"/>
          <w:sz w:val="24"/>
          <w:szCs w:val="24"/>
        </w:rPr>
        <w:t>родном</w:t>
      </w:r>
      <w:r w:rsidRPr="00975C5E">
        <w:rPr>
          <w:rFonts w:ascii="Times New Roman" w:hAnsi="Times New Roman" w:cs="Times New Roman"/>
          <w:sz w:val="24"/>
          <w:szCs w:val="24"/>
        </w:rPr>
        <w:t xml:space="preserve"> языке».</w:t>
      </w:r>
    </w:p>
    <w:p w:rsidR="00821BD9" w:rsidRPr="00975C5E" w:rsidRDefault="00821BD9" w:rsidP="00F2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0DBB" w:rsidRPr="00975C5E" w:rsidRDefault="00F90DBB" w:rsidP="001F5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sz w:val="24"/>
          <w:szCs w:val="24"/>
        </w:rPr>
        <w:t>Предметная область «Математика и информатика»</w:t>
      </w:r>
    </w:p>
    <w:p w:rsidR="00F90DBB" w:rsidRPr="00975C5E" w:rsidRDefault="00F90DBB" w:rsidP="00D77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учебным предметом</w:t>
      </w:r>
      <w:r w:rsidR="00D7720E" w:rsidRPr="00975C5E">
        <w:rPr>
          <w:rFonts w:ascii="Times New Roman" w:hAnsi="Times New Roman" w:cs="Times New Roman"/>
          <w:sz w:val="24"/>
          <w:szCs w:val="24"/>
        </w:rPr>
        <w:t xml:space="preserve">  </w:t>
      </w:r>
      <w:r w:rsidR="0001561F" w:rsidRPr="00C4250B">
        <w:rPr>
          <w:rFonts w:ascii="Times New Roman" w:hAnsi="Times New Roman" w:cs="Times New Roman"/>
          <w:b/>
          <w:sz w:val="24"/>
          <w:szCs w:val="24"/>
        </w:rPr>
        <w:t>«М</w:t>
      </w:r>
      <w:r w:rsidRPr="00C4250B">
        <w:rPr>
          <w:rFonts w:ascii="Times New Roman" w:hAnsi="Times New Roman" w:cs="Times New Roman"/>
          <w:b/>
          <w:sz w:val="24"/>
          <w:szCs w:val="24"/>
        </w:rPr>
        <w:t>атематика</w:t>
      </w:r>
      <w:r w:rsidR="0001561F" w:rsidRPr="00C4250B">
        <w:rPr>
          <w:rFonts w:ascii="Times New Roman" w:hAnsi="Times New Roman" w:cs="Times New Roman"/>
          <w:b/>
          <w:sz w:val="24"/>
          <w:szCs w:val="24"/>
        </w:rPr>
        <w:t>»</w:t>
      </w:r>
      <w:r w:rsidRPr="00975C5E">
        <w:rPr>
          <w:rFonts w:ascii="Times New Roman" w:hAnsi="Times New Roman" w:cs="Times New Roman"/>
          <w:sz w:val="24"/>
          <w:szCs w:val="24"/>
        </w:rPr>
        <w:t xml:space="preserve"> по 4 часа в неделю.</w:t>
      </w:r>
    </w:p>
    <w:p w:rsidR="0001561F" w:rsidRPr="00975C5E" w:rsidRDefault="0001561F" w:rsidP="0001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0DBB" w:rsidRPr="00975C5E" w:rsidRDefault="00F90DBB" w:rsidP="001F5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sz w:val="24"/>
          <w:szCs w:val="24"/>
        </w:rPr>
        <w:t>Предметная область «Обществознание и естествознание»</w:t>
      </w:r>
    </w:p>
    <w:p w:rsidR="00F90DBB" w:rsidRPr="00975C5E" w:rsidRDefault="00F90DBB" w:rsidP="00B46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Предметная область «Обществознание и естествознание» представлена учебным</w:t>
      </w:r>
      <w:r w:rsidR="00B46E53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B46E53" w:rsidRPr="00975C5E">
        <w:rPr>
          <w:rFonts w:ascii="Times New Roman" w:hAnsi="Times New Roman" w:cs="Times New Roman"/>
          <w:sz w:val="24"/>
          <w:szCs w:val="24"/>
        </w:rPr>
        <w:t>«</w:t>
      </w:r>
      <w:r w:rsidRPr="00975C5E">
        <w:rPr>
          <w:rFonts w:ascii="Times New Roman" w:hAnsi="Times New Roman" w:cs="Times New Roman"/>
          <w:sz w:val="24"/>
          <w:szCs w:val="24"/>
        </w:rPr>
        <w:t>Окружающий мир</w:t>
      </w:r>
      <w:r w:rsidR="00B46E53" w:rsidRPr="00975C5E">
        <w:rPr>
          <w:rFonts w:ascii="Times New Roman" w:hAnsi="Times New Roman" w:cs="Times New Roman"/>
          <w:sz w:val="24"/>
          <w:szCs w:val="24"/>
        </w:rPr>
        <w:t>»</w:t>
      </w:r>
      <w:r w:rsidRPr="00975C5E">
        <w:rPr>
          <w:rFonts w:ascii="Times New Roman" w:hAnsi="Times New Roman" w:cs="Times New Roman"/>
          <w:sz w:val="24"/>
          <w:szCs w:val="24"/>
        </w:rPr>
        <w:t xml:space="preserve"> – по 2 часа в неделю.</w:t>
      </w:r>
    </w:p>
    <w:p w:rsidR="00F90DBB" w:rsidRPr="00975C5E" w:rsidRDefault="00F90DBB" w:rsidP="0001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предмет «Окружающий мир»</w:t>
      </w:r>
    </w:p>
    <w:p w:rsidR="0099080D" w:rsidRPr="00975C5E" w:rsidRDefault="00627AF2" w:rsidP="00B46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Программа предусматривает изучение курса из расчета 2 часа в неделю в 1-4 классах</w:t>
      </w:r>
      <w:r w:rsidR="0099080D" w:rsidRPr="00975C5E">
        <w:rPr>
          <w:rFonts w:ascii="Times New Roman" w:hAnsi="Times New Roman" w:cs="Times New Roman"/>
          <w:sz w:val="24"/>
          <w:szCs w:val="24"/>
        </w:rPr>
        <w:t>.</w:t>
      </w:r>
    </w:p>
    <w:p w:rsidR="00F90DBB" w:rsidRPr="00975C5E" w:rsidRDefault="00F90DBB" w:rsidP="00CA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область «Основы </w:t>
      </w:r>
      <w:r w:rsidR="007F19AA" w:rsidRPr="00975C5E">
        <w:rPr>
          <w:rFonts w:ascii="Times New Roman" w:hAnsi="Times New Roman" w:cs="Times New Roman"/>
          <w:b/>
          <w:bCs/>
          <w:sz w:val="24"/>
          <w:szCs w:val="24"/>
        </w:rPr>
        <w:t>религиозной культуры и светской этики</w:t>
      </w:r>
      <w:r w:rsidRPr="00975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предмет «Основы  светской этики»</w:t>
      </w:r>
    </w:p>
    <w:p w:rsidR="00F90DBB" w:rsidRPr="00975C5E" w:rsidRDefault="00C32392" w:rsidP="00B46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В соответствии с внесением изменений в федеральный государственный образовательный стандарт начального общего образования в рамках предметной области «Основы религиозных культур и светской этики» введён предмет «Основы светской этики». Выбор модуля, изучаемого в рамках курса ОРКСЭ, осуществлялся  родителями (законными представителями) учащихся. Выбор  фиксировался протоколами родительских собраний и письменными заявлениями родителей. На основании анализа образовательных потребностей (запросов)   родителей (</w:t>
      </w:r>
      <w:r w:rsidR="00CA626A">
        <w:rPr>
          <w:rFonts w:ascii="Times New Roman" w:hAnsi="Times New Roman" w:cs="Times New Roman"/>
          <w:sz w:val="24"/>
          <w:szCs w:val="24"/>
        </w:rPr>
        <w:t>законных представителей) на 2020 – 2021</w:t>
      </w:r>
      <w:r w:rsidRPr="00975C5E">
        <w:rPr>
          <w:rFonts w:ascii="Times New Roman" w:hAnsi="Times New Roman" w:cs="Times New Roman"/>
          <w:sz w:val="24"/>
          <w:szCs w:val="24"/>
        </w:rPr>
        <w:t xml:space="preserve"> уч. год выбран 1 модуль «Основы светской этики». </w:t>
      </w:r>
    </w:p>
    <w:p w:rsidR="00F90DBB" w:rsidRPr="00975C5E" w:rsidRDefault="00F90DBB" w:rsidP="00E6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Введение предмета ОРКСЭ определяется необходимостью существенного усиления</w:t>
      </w:r>
      <w:r w:rsidR="00A17BD1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воспитательных функций общеобразовательных учреждений во взаимодействии с семьей,</w:t>
      </w:r>
      <w:r w:rsidR="00A17BD1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общественными и традиционными религиозными организациями, другими субъектами</w:t>
      </w:r>
      <w:r w:rsidR="00A17BD1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социализации ребенка. ОРКСЭ направлен на духовную консолидацию российского</w:t>
      </w:r>
      <w:r w:rsidR="00A17BD1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общества, укрепление его традиционных нравственных основ средствами образования.</w:t>
      </w: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Нормативные основы курса:</w:t>
      </w: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- Поручение Президента РФ (2.08.09) и Распоряжения Председателя Правительства РФ</w:t>
      </w:r>
      <w:r w:rsidR="00A17BD1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(11.09.09)</w:t>
      </w:r>
    </w:p>
    <w:p w:rsidR="00A17BD1" w:rsidRPr="00975C5E" w:rsidRDefault="00F90DBB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- Распоряжения Правительства Российской Федерации от 29.10.09 г. № 1578-р</w:t>
      </w:r>
      <w:r w:rsidR="00E14F6D" w:rsidRPr="0097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- Примерные программы духовно-нравственного развития и воспитания обучающихся на</w:t>
      </w:r>
      <w:r w:rsidR="00A17BD1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>ступенях начальной и основной школ.</w:t>
      </w:r>
    </w:p>
    <w:p w:rsidR="00F50155" w:rsidRDefault="00F50155" w:rsidP="0090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C33" w:rsidRPr="00975C5E" w:rsidRDefault="005B2C33" w:rsidP="0090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DBB" w:rsidRPr="00975C5E" w:rsidRDefault="00F90DBB" w:rsidP="00CA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Предметная область «Технология»</w:t>
      </w:r>
    </w:p>
    <w:p w:rsidR="00A17BD1" w:rsidRPr="00975C5E" w:rsidRDefault="00F90DBB" w:rsidP="00A1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>Данная предметная область представлена учебным предметом «Технология».</w:t>
      </w:r>
      <w:r w:rsidR="00E14F6D" w:rsidRPr="0097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предмет «Технология»</w:t>
      </w:r>
      <w:r w:rsidR="00CA626A" w:rsidRPr="00CA626A">
        <w:rPr>
          <w:rFonts w:ascii="Times New Roman" w:hAnsi="Times New Roman" w:cs="Times New Roman"/>
          <w:sz w:val="24"/>
          <w:szCs w:val="24"/>
        </w:rPr>
        <w:t xml:space="preserve"> </w:t>
      </w:r>
      <w:r w:rsidR="00CA626A" w:rsidRPr="00975C5E">
        <w:rPr>
          <w:rFonts w:ascii="Times New Roman" w:hAnsi="Times New Roman" w:cs="Times New Roman"/>
          <w:sz w:val="24"/>
          <w:szCs w:val="24"/>
        </w:rPr>
        <w:t>представлен в 1, 2, 3, 4  классах по 1 часу</w:t>
      </w:r>
    </w:p>
    <w:p w:rsidR="00627AF2" w:rsidRPr="00975C5E" w:rsidRDefault="00627AF2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B" w:rsidRPr="00975C5E" w:rsidRDefault="00F90DBB" w:rsidP="00CA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sz w:val="24"/>
          <w:szCs w:val="24"/>
        </w:rPr>
        <w:t>Предметная область «Искусство»</w:t>
      </w:r>
    </w:p>
    <w:p w:rsidR="00F90DBB" w:rsidRPr="00975C5E" w:rsidRDefault="00F90DBB" w:rsidP="00A1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CA626A">
        <w:rPr>
          <w:rFonts w:ascii="Times New Roman" w:hAnsi="Times New Roman" w:cs="Times New Roman"/>
          <w:b/>
          <w:sz w:val="24"/>
          <w:szCs w:val="24"/>
        </w:rPr>
        <w:t xml:space="preserve">«Искусство» </w:t>
      </w:r>
      <w:r w:rsidRPr="00975C5E">
        <w:rPr>
          <w:rFonts w:ascii="Times New Roman" w:hAnsi="Times New Roman" w:cs="Times New Roman"/>
          <w:sz w:val="24"/>
          <w:szCs w:val="24"/>
        </w:rPr>
        <w:t xml:space="preserve">реализуется через предметы: </w:t>
      </w:r>
      <w:r w:rsidRPr="00CA626A">
        <w:rPr>
          <w:rFonts w:ascii="Times New Roman" w:hAnsi="Times New Roman" w:cs="Times New Roman"/>
          <w:b/>
          <w:sz w:val="24"/>
          <w:szCs w:val="24"/>
        </w:rPr>
        <w:t>«Музыка»,</w:t>
      </w:r>
      <w:r w:rsidR="00A17BD1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CA626A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Pr="00975C5E">
        <w:rPr>
          <w:rFonts w:ascii="Times New Roman" w:hAnsi="Times New Roman" w:cs="Times New Roman"/>
          <w:sz w:val="24"/>
          <w:szCs w:val="24"/>
        </w:rPr>
        <w:t xml:space="preserve"> – по 1 часу в неделю</w:t>
      </w:r>
      <w:r w:rsidR="009C396D">
        <w:rPr>
          <w:rFonts w:ascii="Times New Roman" w:hAnsi="Times New Roman" w:cs="Times New Roman"/>
          <w:sz w:val="24"/>
          <w:szCs w:val="24"/>
        </w:rPr>
        <w:t xml:space="preserve"> в 1 классе и во 2 классе</w:t>
      </w:r>
      <w:r w:rsidRPr="00975C5E">
        <w:rPr>
          <w:rFonts w:ascii="Times New Roman" w:hAnsi="Times New Roman" w:cs="Times New Roman"/>
          <w:sz w:val="24"/>
          <w:szCs w:val="24"/>
        </w:rPr>
        <w:t>.</w:t>
      </w:r>
      <w:r w:rsidR="006826D9" w:rsidRPr="00975C5E">
        <w:rPr>
          <w:rFonts w:ascii="Times New Roman" w:hAnsi="Times New Roman" w:cs="Times New Roman"/>
          <w:sz w:val="24"/>
          <w:szCs w:val="24"/>
        </w:rPr>
        <w:t xml:space="preserve"> Для </w:t>
      </w:r>
      <w:r w:rsidR="009C396D">
        <w:rPr>
          <w:rFonts w:ascii="Times New Roman" w:hAnsi="Times New Roman" w:cs="Times New Roman"/>
          <w:sz w:val="24"/>
          <w:szCs w:val="24"/>
        </w:rPr>
        <w:t>3-4</w:t>
      </w:r>
      <w:r w:rsidR="00CA626A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 вследствие малой наполняемости, </w:t>
      </w:r>
      <w:r w:rsidR="006826D9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2D780A" w:rsidRPr="00CA626A">
        <w:rPr>
          <w:rFonts w:ascii="Times New Roman" w:hAnsi="Times New Roman" w:cs="Times New Roman"/>
          <w:b/>
          <w:sz w:val="24"/>
          <w:szCs w:val="24"/>
        </w:rPr>
        <w:t>«музыка»</w:t>
      </w:r>
      <w:r w:rsidR="00F87F37" w:rsidRPr="00CA6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0A" w:rsidRPr="00CA6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объединены в 1 час и предмет </w:t>
      </w:r>
      <w:r w:rsidR="002D780A" w:rsidRPr="00CA626A">
        <w:rPr>
          <w:rFonts w:ascii="Times New Roman" w:hAnsi="Times New Roman" w:cs="Times New Roman"/>
          <w:b/>
          <w:sz w:val="24"/>
          <w:szCs w:val="24"/>
        </w:rPr>
        <w:t>«изобразительное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2D780A" w:rsidRPr="00CA626A">
        <w:rPr>
          <w:rFonts w:ascii="Times New Roman" w:hAnsi="Times New Roman" w:cs="Times New Roman"/>
          <w:b/>
          <w:sz w:val="24"/>
          <w:szCs w:val="24"/>
        </w:rPr>
        <w:t>искусство»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 - 1час.</w:t>
      </w:r>
    </w:p>
    <w:p w:rsidR="00F90DBB" w:rsidRPr="00975C5E" w:rsidRDefault="00F90DBB" w:rsidP="00CA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C5E">
        <w:rPr>
          <w:rFonts w:ascii="Times New Roman" w:hAnsi="Times New Roman" w:cs="Times New Roman"/>
          <w:b/>
          <w:bCs/>
          <w:sz w:val="24"/>
          <w:szCs w:val="24"/>
        </w:rPr>
        <w:t>Предметная область «Физическая культура»</w:t>
      </w:r>
    </w:p>
    <w:p w:rsidR="00CA626A" w:rsidRPr="00975C5E" w:rsidRDefault="00F90DBB" w:rsidP="00CA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 представлена учебным предметом </w:t>
      </w:r>
      <w:r w:rsidR="00A17BD1" w:rsidRPr="00975C5E">
        <w:rPr>
          <w:rFonts w:ascii="Times New Roman" w:hAnsi="Times New Roman" w:cs="Times New Roman"/>
          <w:sz w:val="24"/>
          <w:szCs w:val="24"/>
        </w:rPr>
        <w:t>«</w:t>
      </w:r>
      <w:r w:rsidRPr="00975C5E">
        <w:rPr>
          <w:rFonts w:ascii="Times New Roman" w:hAnsi="Times New Roman" w:cs="Times New Roman"/>
          <w:sz w:val="24"/>
          <w:szCs w:val="24"/>
        </w:rPr>
        <w:t>Физическая</w:t>
      </w:r>
      <w:r w:rsidR="00CA626A" w:rsidRPr="00CA626A">
        <w:rPr>
          <w:rFonts w:ascii="Times New Roman" w:hAnsi="Times New Roman" w:cs="Times New Roman"/>
          <w:sz w:val="24"/>
          <w:szCs w:val="24"/>
        </w:rPr>
        <w:t xml:space="preserve"> </w:t>
      </w:r>
      <w:r w:rsidR="00CA626A" w:rsidRPr="00975C5E">
        <w:rPr>
          <w:rFonts w:ascii="Times New Roman" w:hAnsi="Times New Roman" w:cs="Times New Roman"/>
          <w:sz w:val="24"/>
          <w:szCs w:val="24"/>
        </w:rPr>
        <w:t>культура».</w:t>
      </w:r>
    </w:p>
    <w:p w:rsidR="00F90DBB" w:rsidRPr="00975C5E" w:rsidRDefault="00F90DBB" w:rsidP="0086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5E">
        <w:rPr>
          <w:rFonts w:ascii="Times New Roman" w:hAnsi="Times New Roman" w:cs="Times New Roman"/>
          <w:sz w:val="24"/>
          <w:szCs w:val="24"/>
        </w:rPr>
        <w:t xml:space="preserve">    На физическую подготовку учащихся 1-4 х клас</w:t>
      </w:r>
      <w:r w:rsidR="009C396D">
        <w:rPr>
          <w:rFonts w:ascii="Times New Roman" w:hAnsi="Times New Roman" w:cs="Times New Roman"/>
          <w:sz w:val="24"/>
          <w:szCs w:val="24"/>
        </w:rPr>
        <w:t>сов выделено по 3 часа в неделю д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ля </w:t>
      </w:r>
      <w:r w:rsidR="009C396D">
        <w:rPr>
          <w:rFonts w:ascii="Times New Roman" w:hAnsi="Times New Roman" w:cs="Times New Roman"/>
          <w:sz w:val="24"/>
          <w:szCs w:val="24"/>
        </w:rPr>
        <w:t xml:space="preserve">1 класса. Для 2 класса – 2 часа (1 час выделен на изучение предметной области «Родной язык и литературное чтение на родном языке»). 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="009C396D">
        <w:rPr>
          <w:rFonts w:ascii="Times New Roman" w:hAnsi="Times New Roman" w:cs="Times New Roman"/>
          <w:sz w:val="24"/>
          <w:szCs w:val="24"/>
        </w:rPr>
        <w:t>Д</w:t>
      </w:r>
      <w:r w:rsidR="00CA626A">
        <w:rPr>
          <w:rFonts w:ascii="Times New Roman" w:hAnsi="Times New Roman" w:cs="Times New Roman"/>
          <w:sz w:val="24"/>
          <w:szCs w:val="24"/>
        </w:rPr>
        <w:t xml:space="preserve">ля </w:t>
      </w:r>
      <w:r w:rsidR="009C396D">
        <w:rPr>
          <w:rFonts w:ascii="Times New Roman" w:hAnsi="Times New Roman" w:cs="Times New Roman"/>
          <w:sz w:val="24"/>
          <w:szCs w:val="24"/>
        </w:rPr>
        <w:t>3-4</w:t>
      </w:r>
      <w:r w:rsidR="00CA626A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2D780A" w:rsidRPr="00975C5E">
        <w:rPr>
          <w:rFonts w:ascii="Times New Roman" w:hAnsi="Times New Roman" w:cs="Times New Roman"/>
          <w:sz w:val="24"/>
          <w:szCs w:val="24"/>
        </w:rPr>
        <w:t>вследствие малой наполняемости,  предмет «Физ</w:t>
      </w:r>
      <w:r w:rsidR="000E3504" w:rsidRPr="00975C5E">
        <w:rPr>
          <w:rFonts w:ascii="Times New Roman" w:hAnsi="Times New Roman" w:cs="Times New Roman"/>
          <w:sz w:val="24"/>
          <w:szCs w:val="24"/>
        </w:rPr>
        <w:t>ическая культура» объединены в 3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 час</w:t>
      </w:r>
      <w:r w:rsidR="000E3504" w:rsidRPr="00975C5E">
        <w:rPr>
          <w:rFonts w:ascii="Times New Roman" w:hAnsi="Times New Roman" w:cs="Times New Roman"/>
          <w:sz w:val="24"/>
          <w:szCs w:val="24"/>
        </w:rPr>
        <w:t>а</w:t>
      </w:r>
      <w:r w:rsidR="002D780A" w:rsidRPr="00975C5E">
        <w:rPr>
          <w:rFonts w:ascii="Times New Roman" w:hAnsi="Times New Roman" w:cs="Times New Roman"/>
          <w:sz w:val="24"/>
          <w:szCs w:val="24"/>
        </w:rPr>
        <w:t xml:space="preserve">. </w:t>
      </w:r>
      <w:r w:rsidRPr="00975C5E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E14F6D" w:rsidRPr="00975C5E">
        <w:rPr>
          <w:rFonts w:ascii="Times New Roman" w:hAnsi="Times New Roman" w:cs="Times New Roman"/>
          <w:sz w:val="24"/>
          <w:szCs w:val="24"/>
        </w:rPr>
        <w:t xml:space="preserve"> </w:t>
      </w:r>
      <w:r w:rsidRPr="00975C5E">
        <w:rPr>
          <w:rFonts w:ascii="Times New Roman" w:hAnsi="Times New Roman" w:cs="Times New Roman"/>
          <w:sz w:val="24"/>
          <w:szCs w:val="24"/>
        </w:rPr>
        <w:t xml:space="preserve">повышения двигательной активности </w:t>
      </w:r>
      <w:r w:rsidR="00E14F6D" w:rsidRPr="00975C5E">
        <w:rPr>
          <w:rFonts w:ascii="Times New Roman" w:hAnsi="Times New Roman" w:cs="Times New Roman"/>
          <w:sz w:val="24"/>
          <w:szCs w:val="24"/>
        </w:rPr>
        <w:t>об</w:t>
      </w:r>
      <w:r w:rsidRPr="00975C5E">
        <w:rPr>
          <w:rFonts w:ascii="Times New Roman" w:hAnsi="Times New Roman" w:cs="Times New Roman"/>
          <w:sz w:val="24"/>
          <w:szCs w:val="24"/>
        </w:rPr>
        <w:t>уча</w:t>
      </w:r>
      <w:r w:rsidR="00E14F6D" w:rsidRPr="00975C5E">
        <w:rPr>
          <w:rFonts w:ascii="Times New Roman" w:hAnsi="Times New Roman" w:cs="Times New Roman"/>
          <w:sz w:val="24"/>
          <w:szCs w:val="24"/>
        </w:rPr>
        <w:t>ю</w:t>
      </w:r>
      <w:r w:rsidRPr="00975C5E">
        <w:rPr>
          <w:rFonts w:ascii="Times New Roman" w:hAnsi="Times New Roman" w:cs="Times New Roman"/>
          <w:sz w:val="24"/>
          <w:szCs w:val="24"/>
        </w:rPr>
        <w:t>щихся используются физкультпаузы, спортивные часы, внеклассная работа.</w:t>
      </w:r>
    </w:p>
    <w:p w:rsidR="003125B6" w:rsidRPr="00975C5E" w:rsidRDefault="003125B6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00" w:rsidRPr="00CA626A" w:rsidRDefault="00851C00" w:rsidP="00CA626A">
      <w:pPr>
        <w:pStyle w:val="a7"/>
        <w:numPr>
          <w:ilvl w:val="1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формы проведения промежуточной аттестации</w:t>
      </w:r>
    </w:p>
    <w:p w:rsidR="00851C00" w:rsidRPr="00975C5E" w:rsidRDefault="00851C00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мониторинговых исследований метапредметных результатов обучающихся 1-4 классов</w:t>
      </w:r>
    </w:p>
    <w:p w:rsidR="00851C00" w:rsidRPr="00975C5E" w:rsidRDefault="00851C00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51C00" w:rsidRPr="00975C5E" w:rsidTr="006B237F">
        <w:tc>
          <w:tcPr>
            <w:tcW w:w="2957" w:type="dxa"/>
            <w:vMerge w:val="restart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1" w:type="dxa"/>
            <w:gridSpan w:val="3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формирующее оценивание </w:t>
            </w:r>
          </w:p>
        </w:tc>
        <w:tc>
          <w:tcPr>
            <w:tcW w:w="2958" w:type="dxa"/>
            <w:vMerge w:val="restart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оценивание </w:t>
            </w:r>
          </w:p>
        </w:tc>
      </w:tr>
      <w:tr w:rsidR="00851C00" w:rsidRPr="00975C5E" w:rsidTr="00851C00">
        <w:tc>
          <w:tcPr>
            <w:tcW w:w="2957" w:type="dxa"/>
            <w:vMerge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стартовая диагностика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промежуточное</w:t>
            </w:r>
          </w:p>
        </w:tc>
        <w:tc>
          <w:tcPr>
            <w:tcW w:w="2958" w:type="dxa"/>
            <w:vMerge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00" w:rsidRPr="00975C5E" w:rsidTr="00851C00"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 сентября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неделя апреля</w:t>
            </w:r>
          </w:p>
        </w:tc>
        <w:tc>
          <w:tcPr>
            <w:tcW w:w="2958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00" w:rsidRPr="00975C5E" w:rsidTr="00851C00"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 сентября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неделя апреля</w:t>
            </w:r>
          </w:p>
        </w:tc>
        <w:tc>
          <w:tcPr>
            <w:tcW w:w="2958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00" w:rsidRPr="00975C5E" w:rsidTr="00851C00"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 сентября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неделя апреля</w:t>
            </w:r>
          </w:p>
        </w:tc>
        <w:tc>
          <w:tcPr>
            <w:tcW w:w="2958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00" w:rsidRPr="00975C5E" w:rsidTr="00851C00"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 сентября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957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неделя апреля</w:t>
            </w:r>
          </w:p>
        </w:tc>
      </w:tr>
    </w:tbl>
    <w:p w:rsidR="00851C00" w:rsidRPr="00975C5E" w:rsidRDefault="00851C00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00" w:rsidRPr="00975C5E" w:rsidRDefault="00851C00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аттестации во 2-4 классах предметных результатов</w:t>
      </w:r>
    </w:p>
    <w:p w:rsidR="00851C00" w:rsidRPr="00975C5E" w:rsidRDefault="00851C00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2039"/>
        <w:gridCol w:w="1930"/>
        <w:gridCol w:w="1559"/>
        <w:gridCol w:w="1843"/>
        <w:gridCol w:w="2062"/>
      </w:tblGrid>
      <w:tr w:rsidR="00FD64C2" w:rsidRPr="00C4250B" w:rsidTr="00FD64C2">
        <w:tc>
          <w:tcPr>
            <w:tcW w:w="1101" w:type="dxa"/>
            <w:vMerge w:val="restart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3" w:type="dxa"/>
            <w:gridSpan w:val="6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формирующее оценивание</w:t>
            </w:r>
          </w:p>
        </w:tc>
        <w:tc>
          <w:tcPr>
            <w:tcW w:w="2062" w:type="dxa"/>
            <w:vMerge w:val="restart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оценивание</w:t>
            </w:r>
          </w:p>
        </w:tc>
      </w:tr>
      <w:tr w:rsidR="00FD64C2" w:rsidRPr="00C4250B" w:rsidTr="00FD64C2">
        <w:tc>
          <w:tcPr>
            <w:tcW w:w="1101" w:type="dxa"/>
            <w:vMerge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контроль</w:t>
            </w:r>
          </w:p>
        </w:tc>
        <w:tc>
          <w:tcPr>
            <w:tcW w:w="3969" w:type="dxa"/>
            <w:gridSpan w:val="2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оценивание</w:t>
            </w:r>
          </w:p>
        </w:tc>
        <w:tc>
          <w:tcPr>
            <w:tcW w:w="3402" w:type="dxa"/>
            <w:gridSpan w:val="2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промежуточное оценивание</w:t>
            </w:r>
          </w:p>
        </w:tc>
        <w:tc>
          <w:tcPr>
            <w:tcW w:w="2062" w:type="dxa"/>
            <w:vMerge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4C2" w:rsidRPr="00C4250B" w:rsidTr="00FD64C2">
        <w:tc>
          <w:tcPr>
            <w:tcW w:w="1101" w:type="dxa"/>
            <w:vMerge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D64C2" w:rsidRPr="00C4250B" w:rsidRDefault="00FD64C2" w:rsidP="00FD64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2039" w:type="dxa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30" w:type="dxa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1559" w:type="dxa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43" w:type="dxa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2062" w:type="dxa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форма проведения</w:t>
            </w:r>
          </w:p>
        </w:tc>
      </w:tr>
      <w:tr w:rsidR="00FD64C2" w:rsidRPr="00C4250B" w:rsidTr="006B237F">
        <w:tc>
          <w:tcPr>
            <w:tcW w:w="1101" w:type="dxa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5" w:type="dxa"/>
            <w:gridSpan w:val="7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первом классе исключается система бального (отметочного) оценивания успешности усвоения учащимися общеобразовательной программы, применяется словесно-объяснительная оценка</w:t>
            </w:r>
          </w:p>
        </w:tc>
      </w:tr>
      <w:tr w:rsidR="00851C00" w:rsidRPr="00C4250B" w:rsidTr="00FD64C2">
        <w:tc>
          <w:tcPr>
            <w:tcW w:w="1101" w:type="dxa"/>
          </w:tcPr>
          <w:p w:rsidR="00851C00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984" w:type="dxa"/>
          </w:tcPr>
          <w:p w:rsidR="00851C00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 сентября</w:t>
            </w:r>
          </w:p>
        </w:tc>
        <w:tc>
          <w:tcPr>
            <w:tcW w:w="2268" w:type="dxa"/>
          </w:tcPr>
          <w:p w:rsidR="00FD64C2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с грамматическим заданием по русскому языку. </w:t>
            </w:r>
          </w:p>
          <w:p w:rsidR="00851C00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Контрольная работа по математике.</w:t>
            </w:r>
          </w:p>
        </w:tc>
        <w:tc>
          <w:tcPr>
            <w:tcW w:w="2039" w:type="dxa"/>
          </w:tcPr>
          <w:p w:rsidR="00851C00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года, по итогам прохождения учебных тем по предметам, по итогам учебных четвертей.</w:t>
            </w:r>
          </w:p>
        </w:tc>
        <w:tc>
          <w:tcPr>
            <w:tcW w:w="1930" w:type="dxa"/>
          </w:tcPr>
          <w:p w:rsidR="00851C00" w:rsidRPr="00C4250B" w:rsidRDefault="00FD64C2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Диктанты, изложения, сочинения</w:t>
            </w:r>
            <w:r w:rsidR="00414631"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проверочные списывания, проверочные работы, обучающие комплексные работы на межпредметной </w:t>
            </w:r>
            <w:r w:rsidR="00414631"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основе.</w:t>
            </w:r>
          </w:p>
        </w:tc>
        <w:tc>
          <w:tcPr>
            <w:tcW w:w="1559" w:type="dxa"/>
          </w:tcPr>
          <w:p w:rsidR="00851C00" w:rsidRPr="00C4250B" w:rsidRDefault="00414631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10 по 20 мая</w:t>
            </w:r>
          </w:p>
        </w:tc>
        <w:tc>
          <w:tcPr>
            <w:tcW w:w="1843" w:type="dxa"/>
          </w:tcPr>
          <w:p w:rsidR="00414631" w:rsidRPr="00C4250B" w:rsidRDefault="00414631" w:rsidP="0041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с грамматическим заданием по русскому языку. </w:t>
            </w:r>
          </w:p>
          <w:p w:rsidR="00851C00" w:rsidRPr="00C4250B" w:rsidRDefault="00414631" w:rsidP="0041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Контрольная работа по математике.</w:t>
            </w:r>
          </w:p>
        </w:tc>
        <w:tc>
          <w:tcPr>
            <w:tcW w:w="2062" w:type="dxa"/>
          </w:tcPr>
          <w:p w:rsidR="00851C00" w:rsidRPr="00C4250B" w:rsidRDefault="00851C00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00" w:rsidRPr="00C4250B" w:rsidTr="00FD64C2">
        <w:tc>
          <w:tcPr>
            <w:tcW w:w="1101" w:type="dxa"/>
          </w:tcPr>
          <w:p w:rsidR="00851C00" w:rsidRPr="00C4250B" w:rsidRDefault="00414631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851C00" w:rsidRPr="00C4250B" w:rsidRDefault="00414631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 сентября</w:t>
            </w:r>
          </w:p>
        </w:tc>
        <w:tc>
          <w:tcPr>
            <w:tcW w:w="2268" w:type="dxa"/>
          </w:tcPr>
          <w:p w:rsidR="00414631" w:rsidRPr="00C4250B" w:rsidRDefault="00414631" w:rsidP="0041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с грамматическим заданием по русскому языку. </w:t>
            </w:r>
          </w:p>
          <w:p w:rsidR="00851C00" w:rsidRPr="00C4250B" w:rsidRDefault="00414631" w:rsidP="0041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Контрольная работа по математике.</w:t>
            </w:r>
          </w:p>
        </w:tc>
        <w:tc>
          <w:tcPr>
            <w:tcW w:w="2039" w:type="dxa"/>
          </w:tcPr>
          <w:p w:rsidR="00851C00" w:rsidRPr="00C4250B" w:rsidRDefault="00414631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года, по итогам прохождения учебных тем по предметам, по итогам учебных четвертей.</w:t>
            </w:r>
          </w:p>
        </w:tc>
        <w:tc>
          <w:tcPr>
            <w:tcW w:w="1930" w:type="dxa"/>
          </w:tcPr>
          <w:p w:rsidR="00851C00" w:rsidRPr="00C4250B" w:rsidRDefault="00414631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Диктанты, изложения, сочинения, проверочные списывания, проверочные работы, обучающие комплексные работы на межпредметной основе.</w:t>
            </w:r>
          </w:p>
        </w:tc>
        <w:tc>
          <w:tcPr>
            <w:tcW w:w="1559" w:type="dxa"/>
          </w:tcPr>
          <w:p w:rsidR="00851C00" w:rsidRPr="00C4250B" w:rsidRDefault="00414631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неделя апреля</w:t>
            </w:r>
          </w:p>
        </w:tc>
        <w:tc>
          <w:tcPr>
            <w:tcW w:w="1843" w:type="dxa"/>
          </w:tcPr>
          <w:p w:rsidR="00414631" w:rsidRPr="00C4250B" w:rsidRDefault="00414631" w:rsidP="0041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с грамматическим заданием по русскому языку. </w:t>
            </w:r>
          </w:p>
          <w:p w:rsidR="00851C00" w:rsidRPr="00C4250B" w:rsidRDefault="00414631" w:rsidP="0041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Контрольная работа по математике.</w:t>
            </w:r>
          </w:p>
        </w:tc>
        <w:tc>
          <w:tcPr>
            <w:tcW w:w="2062" w:type="dxa"/>
          </w:tcPr>
          <w:p w:rsidR="00851C00" w:rsidRPr="00C4250B" w:rsidRDefault="00414631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 по 20 мая итоговые контрольные работы по русскому языку и математике, итоговая комплексная работа на межпредметной основе</w:t>
            </w:r>
          </w:p>
        </w:tc>
      </w:tr>
    </w:tbl>
    <w:p w:rsidR="00C4250B" w:rsidRDefault="00C4250B" w:rsidP="00C4250B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AF" w:rsidRDefault="00C86FAF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AF" w:rsidRDefault="00C86FAF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AF" w:rsidRDefault="00C86FAF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33" w:rsidRDefault="005B2C33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AF" w:rsidRDefault="00C86FAF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AF" w:rsidRDefault="00C86FAF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0B" w:rsidRPr="00975C5E" w:rsidRDefault="00C4250B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  <w:r w:rsidR="001A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2021/22</w:t>
      </w:r>
      <w:r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4250B" w:rsidRPr="00975C5E" w:rsidRDefault="00C4250B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</w:p>
    <w:p w:rsidR="00C4250B" w:rsidRPr="00975C5E" w:rsidRDefault="00C4250B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1 - 4 класс – пятидневная неделя</w:t>
      </w:r>
    </w:p>
    <w:p w:rsidR="00C4250B" w:rsidRPr="00975C5E" w:rsidRDefault="00C4250B" w:rsidP="00C4250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386"/>
        <w:gridCol w:w="3274"/>
        <w:gridCol w:w="996"/>
        <w:gridCol w:w="567"/>
        <w:gridCol w:w="709"/>
        <w:gridCol w:w="571"/>
        <w:gridCol w:w="712"/>
        <w:gridCol w:w="567"/>
        <w:gridCol w:w="709"/>
        <w:gridCol w:w="713"/>
        <w:gridCol w:w="709"/>
        <w:gridCol w:w="567"/>
        <w:gridCol w:w="708"/>
        <w:gridCol w:w="503"/>
      </w:tblGrid>
      <w:tr w:rsidR="00C4250B" w:rsidRPr="00975C5E" w:rsidTr="00784F7C">
        <w:trPr>
          <w:trHeight w:val="259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4250B" w:rsidRPr="00975C5E" w:rsidRDefault="00C4250B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оплате</w:t>
            </w:r>
          </w:p>
        </w:tc>
      </w:tr>
      <w:tr w:rsidR="00C4250B" w:rsidRPr="00975C5E" w:rsidTr="00784F7C">
        <w:trPr>
          <w:trHeight w:val="259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C4250B" w:rsidRPr="00975C5E" w:rsidRDefault="00C4250B" w:rsidP="00017D8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C4250B" w:rsidRPr="00975C5E" w:rsidRDefault="00C4250B" w:rsidP="00017D8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50B" w:rsidRPr="00975C5E" w:rsidRDefault="00C4250B" w:rsidP="0001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C4250B" w:rsidRPr="00975C5E" w:rsidRDefault="00C4250B" w:rsidP="0001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0B" w:rsidRPr="00975C5E" w:rsidTr="00E445F2">
        <w:trPr>
          <w:trHeight w:val="487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B" w:rsidRPr="00975C5E" w:rsidRDefault="001A3B43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4250B"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50B" w:rsidRPr="00975C5E" w:rsidRDefault="001A3B43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4250B"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50B" w:rsidRPr="00975C5E" w:rsidRDefault="001A3B43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4250B"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50B" w:rsidRPr="00975C5E" w:rsidRDefault="001A3B43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4250B"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50B" w:rsidRPr="00975C5E" w:rsidRDefault="001A3B43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C4250B"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C4250B" w:rsidRPr="00975C5E" w:rsidRDefault="00C4250B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5F141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часов/год/неделя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5F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5F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5F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5F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5F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7C" w:rsidRPr="00975C5E" w:rsidRDefault="00784F7C" w:rsidP="005F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784F7C" w:rsidRPr="00975C5E" w:rsidRDefault="00784F7C" w:rsidP="005F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784F7C" w:rsidRPr="00975C5E" w:rsidRDefault="00784F7C" w:rsidP="005F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F7C" w:rsidRPr="00975C5E" w:rsidRDefault="001A3B43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1A3B43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F7C" w:rsidRPr="00975C5E" w:rsidRDefault="001A3B43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C55245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784F7C" w:rsidRPr="00975C5E" w:rsidRDefault="00AA1773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C55245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F7C" w:rsidRPr="00975C5E" w:rsidRDefault="001A3B43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1A3B43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F7C" w:rsidRPr="00975C5E" w:rsidRDefault="001A3B43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C55245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784F7C" w:rsidRPr="00975C5E" w:rsidRDefault="00AA1773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C55245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</w:t>
            </w:r>
          </w:p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4F7C" w:rsidRPr="00975C5E" w:rsidTr="00E445F2">
        <w:trPr>
          <w:trHeight w:val="517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</w:t>
            </w:r>
          </w:p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E445F2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84F7C" w:rsidRPr="00975C5E" w:rsidRDefault="00E445F2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F7C" w:rsidRPr="00975C5E" w:rsidTr="00F31A41">
        <w:trPr>
          <w:trHeight w:val="259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E445F2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84F7C" w:rsidRPr="00975C5E" w:rsidRDefault="00E445F2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F7C" w:rsidRPr="00975C5E" w:rsidTr="00E445F2">
        <w:trPr>
          <w:trHeight w:val="259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4F7C" w:rsidRPr="00975C5E" w:rsidTr="007C601C">
        <w:trPr>
          <w:trHeight w:val="806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 культура и Основы безопасности жизнедеятельности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C601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C601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4F7C" w:rsidRPr="00975C5E" w:rsidRDefault="007C601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C601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C601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C601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4F7C" w:rsidRPr="00975C5E" w:rsidTr="00E445F2">
        <w:trPr>
          <w:trHeight w:val="25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C55245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C55245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C55245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C55245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784F7C" w:rsidRPr="00975C5E" w:rsidTr="00E45EDF">
        <w:trPr>
          <w:trHeight w:val="548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4F7C" w:rsidRPr="00975C5E" w:rsidTr="00E445F2">
        <w:trPr>
          <w:trHeight w:val="25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4F7C" w:rsidRPr="00975C5E" w:rsidRDefault="00784F7C" w:rsidP="00784F7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F7C" w:rsidRPr="00975C5E" w:rsidRDefault="00C55245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784F7C" w:rsidRPr="00975C5E" w:rsidRDefault="00C55245" w:rsidP="000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784F7C" w:rsidRPr="00784F7C" w:rsidRDefault="00C55245" w:rsidP="00017D8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784F7C" w:rsidRPr="00975C5E" w:rsidTr="00E445F2">
        <w:trPr>
          <w:trHeight w:val="25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784F7C" w:rsidRPr="00975C5E" w:rsidRDefault="00784F7C" w:rsidP="00017D8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 оплате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F7C" w:rsidRPr="00975C5E" w:rsidRDefault="00784F7C" w:rsidP="000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7C" w:rsidRPr="00975C5E" w:rsidRDefault="00784F7C" w:rsidP="00017D8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784F7C" w:rsidRPr="00975C5E" w:rsidRDefault="00C55245" w:rsidP="000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784F7C" w:rsidRPr="00975C5E" w:rsidRDefault="00C55245" w:rsidP="00017D8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</w:tbl>
    <w:p w:rsidR="00C4250B" w:rsidRDefault="00C4250B" w:rsidP="00C4250B">
      <w:pPr>
        <w:rPr>
          <w:rFonts w:ascii="Times New Roman" w:hAnsi="Times New Roman" w:cs="Times New Roman"/>
          <w:sz w:val="24"/>
          <w:szCs w:val="24"/>
        </w:rPr>
      </w:pPr>
    </w:p>
    <w:p w:rsidR="00851C00" w:rsidRPr="00CA626A" w:rsidRDefault="007562B1" w:rsidP="007562B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lang w:eastAsia="ru-RU"/>
        </w:rPr>
      </w:pPr>
      <w:r w:rsidRPr="00CA626A">
        <w:rPr>
          <w:rFonts w:ascii="Times New Roman" w:eastAsia="Times New Roman" w:hAnsi="Times New Roman" w:cs="Times New Roman"/>
          <w:lang w:eastAsia="ru-RU"/>
        </w:rPr>
        <w:lastRenderedPageBreak/>
        <w:t>УТВЕРЖДАЮ_______</w:t>
      </w:r>
    </w:p>
    <w:p w:rsidR="007562B1" w:rsidRPr="00CA626A" w:rsidRDefault="000D6B3C" w:rsidP="007562B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lang w:eastAsia="ru-RU"/>
        </w:rPr>
      </w:pPr>
      <w:r w:rsidRPr="00CA626A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="007562B1" w:rsidRPr="00CA62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3F5E" w:rsidRPr="00CA626A">
        <w:rPr>
          <w:rFonts w:ascii="Times New Roman" w:eastAsia="Times New Roman" w:hAnsi="Times New Roman" w:cs="Times New Roman"/>
          <w:lang w:eastAsia="ru-RU"/>
        </w:rPr>
        <w:t>МКОУ «Кропоткинская СОШ»</w:t>
      </w:r>
    </w:p>
    <w:p w:rsidR="005D3F5E" w:rsidRPr="00CA626A" w:rsidRDefault="000D6B3C" w:rsidP="007562B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lang w:eastAsia="ru-RU"/>
        </w:rPr>
      </w:pPr>
      <w:r w:rsidRPr="00CA626A">
        <w:rPr>
          <w:rFonts w:ascii="Times New Roman" w:eastAsia="Times New Roman" w:hAnsi="Times New Roman" w:cs="Times New Roman"/>
          <w:lang w:eastAsia="ru-RU"/>
        </w:rPr>
        <w:t>В.В.Леонтьева</w:t>
      </w:r>
    </w:p>
    <w:p w:rsidR="005D3F5E" w:rsidRPr="00CA626A" w:rsidRDefault="00C55245" w:rsidP="007562B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«____»___________ 2021</w:t>
      </w:r>
      <w:r w:rsidR="005D3F5E" w:rsidRPr="00CA626A">
        <w:rPr>
          <w:rFonts w:ascii="Times New Roman" w:eastAsia="Times New Roman" w:hAnsi="Times New Roman" w:cs="Times New Roman"/>
          <w:lang w:eastAsia="ru-RU"/>
        </w:rPr>
        <w:t>г.</w:t>
      </w:r>
    </w:p>
    <w:p w:rsidR="007562B1" w:rsidRPr="00CA626A" w:rsidRDefault="007562B1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62B1" w:rsidRPr="00975C5E" w:rsidRDefault="007562B1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C00" w:rsidRPr="00975C5E" w:rsidRDefault="006530FA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программно-методической литературы</w:t>
      </w:r>
    </w:p>
    <w:p w:rsidR="006530FA" w:rsidRPr="00975C5E" w:rsidRDefault="00901B79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295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21-2022</w:t>
      </w:r>
      <w:r w:rsidR="006530FA" w:rsidRPr="009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530FA" w:rsidRPr="00975C5E" w:rsidRDefault="006530FA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</w:p>
    <w:p w:rsidR="00851C00" w:rsidRPr="00975C5E" w:rsidRDefault="00851C00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54"/>
        <w:gridCol w:w="1679"/>
        <w:gridCol w:w="1083"/>
        <w:gridCol w:w="4226"/>
        <w:gridCol w:w="1409"/>
        <w:gridCol w:w="1681"/>
        <w:gridCol w:w="3054"/>
      </w:tblGrid>
      <w:tr w:rsidR="00D63607" w:rsidRPr="00CA626A" w:rsidTr="006103A1">
        <w:tc>
          <w:tcPr>
            <w:tcW w:w="1654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679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83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26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учебной программы</w:t>
            </w:r>
          </w:p>
        </w:tc>
        <w:tc>
          <w:tcPr>
            <w:tcW w:w="1409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1681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утверждена </w:t>
            </w:r>
          </w:p>
        </w:tc>
        <w:tc>
          <w:tcPr>
            <w:tcW w:w="3054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B6014" w:rsidRPr="00CA626A" w:rsidTr="006103A1">
        <w:tc>
          <w:tcPr>
            <w:tcW w:w="1654" w:type="dxa"/>
            <w:vMerge w:val="restart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67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3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EB6014" w:rsidRPr="00CA626A" w:rsidRDefault="00EB6014" w:rsidP="00AB6E0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    Кирюшкин В.А., Виноградская Л.А. и др. Предметная линия учебников системы «Школа России».1-4 классы</w:t>
            </w:r>
          </w:p>
          <w:p w:rsidR="00EB6014" w:rsidRPr="00CA626A" w:rsidRDefault="00EB6014" w:rsidP="00AB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</w:t>
            </w:r>
          </w:p>
        </w:tc>
        <w:tc>
          <w:tcPr>
            <w:tcW w:w="1681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EB6014" w:rsidRPr="00CA626A" w:rsidRDefault="00EB6014" w:rsidP="00AB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в 2-х частях.</w:t>
            </w:r>
          </w:p>
          <w:p w:rsidR="00EB6014" w:rsidRPr="00CA626A" w:rsidRDefault="00EB6014" w:rsidP="00AB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 2016 г. </w:t>
            </w:r>
          </w:p>
        </w:tc>
      </w:tr>
      <w:tr w:rsidR="00EB6014" w:rsidRPr="00CA626A" w:rsidTr="006103A1">
        <w:tc>
          <w:tcPr>
            <w:tcW w:w="1654" w:type="dxa"/>
            <w:vMerge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EB6014" w:rsidRPr="00CA626A" w:rsidRDefault="00EB6014" w:rsidP="00AB6E0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 В.П., Горецкий В.Г., Русский язык.</w:t>
            </w:r>
          </w:p>
          <w:p w:rsidR="00EB6014" w:rsidRPr="00CA626A" w:rsidRDefault="00EB6014" w:rsidP="00AB6E0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программы. Предметная линия учебников системы «Школа России».1-4 классы.</w:t>
            </w:r>
          </w:p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EB6014" w:rsidRPr="00CA626A" w:rsidRDefault="00EB6014" w:rsidP="00C501C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 В.П., Горецкий В.Г., Русский язык. 1 класс</w:t>
            </w:r>
          </w:p>
          <w:p w:rsidR="00EB6014" w:rsidRPr="00CA626A" w:rsidRDefault="00EB6014" w:rsidP="00C501C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2016 г.</w:t>
            </w:r>
          </w:p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014" w:rsidRPr="00CA626A" w:rsidTr="006103A1">
        <w:tc>
          <w:tcPr>
            <w:tcW w:w="1654" w:type="dxa"/>
            <w:vMerge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EB6014" w:rsidRPr="00CA626A" w:rsidRDefault="00EB6014" w:rsidP="00C501C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 В.П., Горецкий В.Г. Русский язык. В 2-х частях.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Рабочие программы. Предметная линия учебников системы «Школа России».1-4 классы.</w:t>
            </w:r>
          </w:p>
          <w:p w:rsidR="00EB6014" w:rsidRPr="00CA626A" w:rsidRDefault="00EB6014" w:rsidP="00C50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 В.П., Горецкий В.Г. Русский язык. 2 класс.</w:t>
            </w:r>
          </w:p>
          <w:p w:rsidR="00EB6014" w:rsidRPr="00CA626A" w:rsidRDefault="00EB6014" w:rsidP="00C501C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2017 г.</w:t>
            </w:r>
          </w:p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014" w:rsidRPr="00CA626A" w:rsidTr="006103A1">
        <w:tc>
          <w:tcPr>
            <w:tcW w:w="1654" w:type="dxa"/>
            <w:vMerge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EB6014" w:rsidRPr="00CA626A" w:rsidRDefault="00EB6014" w:rsidP="00C501C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 В.П., Горецкий В.Г. Русский язык. В 2-х частях. Рабочие программы. Предметная линия учебников системы «Школа России».1-4 классы.</w:t>
            </w:r>
          </w:p>
          <w:p w:rsidR="00EB6014" w:rsidRPr="00CA626A" w:rsidRDefault="00EB6014" w:rsidP="00C501C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014" w:rsidRPr="00CA626A" w:rsidRDefault="00EB6014" w:rsidP="00C501C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014" w:rsidRPr="00CA626A" w:rsidRDefault="00EB6014" w:rsidP="00C501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EB6014" w:rsidRPr="00CA626A" w:rsidRDefault="00EB6014" w:rsidP="00C50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 В.П., Горецкий В.Г. Русский язык. 3 класс.</w:t>
            </w:r>
          </w:p>
          <w:p w:rsidR="00EB6014" w:rsidRPr="00CA626A" w:rsidRDefault="0028668B" w:rsidP="00C501C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2018</w:t>
            </w:r>
            <w:r w:rsidR="00EB6014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014" w:rsidRPr="00CA626A" w:rsidTr="006103A1">
        <w:tc>
          <w:tcPr>
            <w:tcW w:w="1654" w:type="dxa"/>
            <w:vMerge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8766CF" w:rsidRPr="00CA626A" w:rsidRDefault="008766CF" w:rsidP="00876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 В.П.,</w:t>
            </w:r>
            <w:r w:rsidR="00A915A9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Горецкий В.Г</w:t>
            </w:r>
          </w:p>
          <w:p w:rsidR="00A915A9" w:rsidRPr="00CA626A" w:rsidRDefault="008766CF" w:rsidP="00A91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2-х частях. ФГОС.</w:t>
            </w:r>
            <w:r w:rsidR="00A915A9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Предметная линия системы «Школа России» 1-4 классы. </w:t>
            </w:r>
          </w:p>
          <w:p w:rsidR="008766CF" w:rsidRPr="00CA626A" w:rsidRDefault="008766CF" w:rsidP="00876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014" w:rsidRPr="00CA626A" w:rsidRDefault="00EB6014" w:rsidP="00C501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EB6014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A915A9" w:rsidRPr="00CA626A" w:rsidRDefault="00A915A9" w:rsidP="00A91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 В.П., Горецкий В.Г. Русский язык. 4 класс.</w:t>
            </w:r>
          </w:p>
          <w:p w:rsidR="00EB6014" w:rsidRPr="00CA626A" w:rsidRDefault="008766CF" w:rsidP="0087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 w:rsidR="00A915A9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D63607" w:rsidRPr="00CA626A" w:rsidTr="006103A1">
        <w:tc>
          <w:tcPr>
            <w:tcW w:w="1654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67829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83" w:type="dxa"/>
          </w:tcPr>
          <w:p w:rsidR="00867829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4C2C70" w:rsidRPr="00CA626A" w:rsidRDefault="004C2C70" w:rsidP="004C2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4C2C70" w:rsidRPr="00CA626A" w:rsidRDefault="004C2C70" w:rsidP="004C2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</w:t>
            </w:r>
          </w:p>
          <w:p w:rsidR="004C2C70" w:rsidRPr="00CA626A" w:rsidRDefault="004C2C70" w:rsidP="004C2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М.В.</w:t>
            </w:r>
          </w:p>
          <w:p w:rsidR="00867829" w:rsidRPr="00CA626A" w:rsidRDefault="004C2C70" w:rsidP="004C2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В 2-х частях. ФГОС.</w:t>
            </w:r>
          </w:p>
        </w:tc>
        <w:tc>
          <w:tcPr>
            <w:tcW w:w="1409" w:type="dxa"/>
          </w:tcPr>
          <w:p w:rsidR="00867829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</w:t>
            </w:r>
          </w:p>
        </w:tc>
        <w:tc>
          <w:tcPr>
            <w:tcW w:w="1681" w:type="dxa"/>
          </w:tcPr>
          <w:p w:rsidR="00867829" w:rsidRPr="00CA626A" w:rsidRDefault="00EB601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EB6014" w:rsidRPr="00CA626A" w:rsidRDefault="0028668B" w:rsidP="00EB6014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чтение. 1 класс. </w:t>
            </w:r>
            <w:r w:rsidR="00EB6014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Виноградская Л.А.</w:t>
            </w:r>
          </w:p>
          <w:p w:rsidR="00EB6014" w:rsidRPr="00CA626A" w:rsidRDefault="00EB6014" w:rsidP="00EB6014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2016 г.</w:t>
            </w:r>
          </w:p>
          <w:p w:rsidR="00867829" w:rsidRPr="00CA626A" w:rsidRDefault="00867829" w:rsidP="00EB6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607" w:rsidRPr="00CA626A" w:rsidTr="006103A1">
        <w:tc>
          <w:tcPr>
            <w:tcW w:w="1654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867829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AF1975" w:rsidRPr="00CA626A" w:rsidRDefault="00AF1975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Виноградская Л.А.</w:t>
            </w:r>
          </w:p>
          <w:p w:rsidR="00AF1975" w:rsidRPr="00CA626A" w:rsidRDefault="00AF1975" w:rsidP="00AF1975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Литературное чтение В 2-х частях. Рабочие программы. Предметная линия учебников системы «Школа России».1-4 классы.</w:t>
            </w:r>
          </w:p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AF1975" w:rsidRPr="00CA626A" w:rsidRDefault="0028668B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чтение. 2 класс. </w:t>
            </w:r>
            <w:r w:rsidR="00AF1975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</w:t>
            </w:r>
            <w:r w:rsidR="00AF1975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Виноградская Л.А.</w:t>
            </w:r>
          </w:p>
          <w:p w:rsidR="00AF1975" w:rsidRPr="00CA626A" w:rsidRDefault="00AF1975" w:rsidP="00AF1975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2017 г.</w:t>
            </w:r>
          </w:p>
          <w:p w:rsidR="00AF1975" w:rsidRPr="00CA626A" w:rsidRDefault="00AF1975" w:rsidP="00AF1975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829" w:rsidRPr="00CA626A" w:rsidRDefault="00867829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75" w:rsidRPr="00CA626A" w:rsidTr="006103A1">
        <w:tc>
          <w:tcPr>
            <w:tcW w:w="1654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AF1975" w:rsidRPr="00CA626A" w:rsidRDefault="00AF1975" w:rsidP="00AF1975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Виноградская Л.А., Горецкий В.Г.</w:t>
            </w:r>
          </w:p>
          <w:p w:rsidR="00AF1975" w:rsidRPr="00CA626A" w:rsidRDefault="00AF1975" w:rsidP="00AF1975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чтение. В 2-х частях.</w:t>
            </w:r>
          </w:p>
          <w:p w:rsidR="00AF1975" w:rsidRPr="00CA626A" w:rsidRDefault="00AF1975" w:rsidP="00AF1975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F1975" w:rsidRPr="00CA626A" w:rsidRDefault="00AF1975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AF1975" w:rsidRPr="00CA626A" w:rsidRDefault="0028668B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чтение. 3 класс. </w:t>
            </w:r>
            <w:r w:rsidR="00AF1975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Виноградская Л.А.</w:t>
            </w:r>
          </w:p>
          <w:p w:rsidR="00AF1975" w:rsidRPr="00CA626A" w:rsidRDefault="00AF1975" w:rsidP="00AF1975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</w:t>
            </w:r>
            <w:r w:rsidR="0028668B"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AF1975" w:rsidRPr="00CA626A" w:rsidRDefault="00AF1975" w:rsidP="00AF1975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975" w:rsidRPr="00CA626A" w:rsidRDefault="00AF1975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75" w:rsidRPr="00CA626A" w:rsidTr="006103A1">
        <w:tc>
          <w:tcPr>
            <w:tcW w:w="1654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434E58" w:rsidRPr="00CA626A" w:rsidRDefault="00434E58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434E58" w:rsidRPr="00CA626A" w:rsidRDefault="00434E58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</w:t>
            </w:r>
          </w:p>
          <w:p w:rsidR="00434E58" w:rsidRPr="00CA626A" w:rsidRDefault="00434E58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М.В.</w:t>
            </w:r>
          </w:p>
          <w:p w:rsidR="00AF1975" w:rsidRPr="00CA626A" w:rsidRDefault="00434E58" w:rsidP="00434E58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В 2-х частях. ФГОС.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системы «Школа России» 1-4 классы.</w:t>
            </w:r>
          </w:p>
        </w:tc>
        <w:tc>
          <w:tcPr>
            <w:tcW w:w="1409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AF1975" w:rsidRPr="00CA626A" w:rsidRDefault="00AF1975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434E58" w:rsidRPr="00CA626A" w:rsidRDefault="00434E58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чтение. 4 класс. Климанова Л.Ф., Горецкий В.Г.,</w:t>
            </w:r>
          </w:p>
          <w:p w:rsidR="00434E58" w:rsidRPr="00CA626A" w:rsidRDefault="00434E58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М.В.</w:t>
            </w:r>
          </w:p>
          <w:p w:rsidR="00AF1975" w:rsidRPr="00CA626A" w:rsidRDefault="00434E58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Просвещение 2018 г.</w:t>
            </w: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родной язык 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О.М, Вербицкая Л.А, Богданов С.И.</w:t>
            </w: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О.М, Вербицкая Л.А, Богданов С.И. «Русский родной язык 1 класс» </w:t>
            </w:r>
          </w:p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2019 г.</w:t>
            </w: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B75264" w:rsidRPr="00CA626A" w:rsidRDefault="00B75264" w:rsidP="0070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О.М, Вербицкая Л.А, Богданов С.И.</w:t>
            </w: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О.М, Вербицкая Л.А, Богданов С.И. «Русский родной язык 2 класс» </w:t>
            </w:r>
          </w:p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2019 г.</w:t>
            </w: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B75264" w:rsidRPr="00CA626A" w:rsidRDefault="00B75264" w:rsidP="0070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О.М, Вербицкая Л.А, Богданов С.И.</w:t>
            </w: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О.М, Вербицкая Л.А, Богданов С.И. «Русский родной язык 3 класс» </w:t>
            </w:r>
          </w:p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2019 г.</w:t>
            </w: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70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О.М, Вербицкая Л.А, Богданов С.И.</w:t>
            </w: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О.М, Вербицкая Л.А, Богданов С.И. «Русский родной язык 4 класс» </w:t>
            </w:r>
          </w:p>
          <w:p w:rsidR="00B75264" w:rsidRPr="00CA626A" w:rsidRDefault="00B75264" w:rsidP="00434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2019 г.</w:t>
            </w:r>
          </w:p>
        </w:tc>
      </w:tr>
      <w:tr w:rsidR="00B75264" w:rsidRPr="00CA626A" w:rsidTr="006103A1">
        <w:tc>
          <w:tcPr>
            <w:tcW w:w="1654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79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 Дули Д., Поспелова М.Д. и др. Английский язык. Рабочие программы.2-4 класс.ФГОС. Просвещение.</w:t>
            </w:r>
          </w:p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3E2AAD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</w:t>
            </w: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язык.2 класс. Быкова Н.И., Дули Д., Поспелова М.Д. и др. Просвещение.2015г</w:t>
            </w:r>
          </w:p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 Дули Д., Поспелова М.Д. и др. Английский язык. Рабочие программы.2-4 класс.ФГОС. Просвещение.</w:t>
            </w: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язык.3 класс. Быкова Н.И., Дули Д., Поспелова М.Д. и др. Просвещение.2016г</w:t>
            </w: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 Дули Д., Поспелова М.Д. и др. Английский язык. Рабочие программы.2-4 класс.ФГОС. Просвещение.</w:t>
            </w: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язык.4 класс. Быкова Н.И., Дули Д., Поспелова М.Д. и др. Просвещение.2017г</w:t>
            </w: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1679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Бантова М.А.,</w:t>
            </w:r>
          </w:p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</w:t>
            </w:r>
          </w:p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В 2-х частях.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3E2AAD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3E2AA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3E2AAD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</w:t>
            </w: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1 класс. Моро Бантова М.А.,</w:t>
            </w:r>
          </w:p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Просвещение.2016г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6C3F37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Бантова М.А.,</w:t>
            </w:r>
          </w:p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В 2-х частях.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6C3F37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2 класс. Моро Бантова М.А.,</w:t>
            </w:r>
          </w:p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Просвещение.2017г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Бантова М.А.,</w:t>
            </w:r>
          </w:p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В 2-х частях.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6C3F37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3 класс. Моро Бантова М.А.,</w:t>
            </w:r>
          </w:p>
          <w:p w:rsidR="00B75264" w:rsidRPr="00CA626A" w:rsidRDefault="00B75264" w:rsidP="006C3F3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Просвещение.2018г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tcBorders>
              <w:top w:val="nil"/>
            </w:tcBorders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 </w:t>
            </w:r>
          </w:p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 М.В.,</w:t>
            </w:r>
          </w:p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</w:t>
            </w:r>
          </w:p>
          <w:p w:rsidR="00B75264" w:rsidRPr="00CA626A" w:rsidRDefault="00B75264" w:rsidP="001D4327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ФГОС.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системы «Школа России» 1-4 класс. 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1D432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4 класс. Моро Бантова М.А.,</w:t>
            </w:r>
          </w:p>
          <w:p w:rsidR="00B75264" w:rsidRPr="00CA626A" w:rsidRDefault="00B75264" w:rsidP="001D4327">
            <w:pPr>
              <w:tabs>
                <w:tab w:val="left" w:pos="2296"/>
                <w:tab w:val="left" w:pos="76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</w:t>
            </w: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Просвещение 2018 г.</w:t>
            </w:r>
          </w:p>
        </w:tc>
      </w:tr>
      <w:tr w:rsidR="00B75264" w:rsidRPr="00CA626A" w:rsidTr="006103A1">
        <w:tc>
          <w:tcPr>
            <w:tcW w:w="1654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679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частях.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6C3F3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6C3F37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</w:t>
            </w: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1 класс Плешаков А.А Просвещение.2016г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частях.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2 класс Плешаков А.А Просвещение.2017г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частях.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3 класс Плешаков А.А Просвещение.2018г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  <w:p w:rsidR="00B75264" w:rsidRPr="00CA626A" w:rsidRDefault="00B75264" w:rsidP="001D4327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Окружающий мир в 2-х частях. ФГОС.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системы «Школа России» 1-4 классы.</w:t>
            </w: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AF1975">
            <w:pPr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мир. 4 класс 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Плешаков А.А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Просвещение 2018г</w:t>
            </w: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Шемшурина А.И. Основы  светской этики. 4-5 класс. ФГОС.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системы «Школа России» 1-4 класс.</w:t>
            </w: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D4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 светской этики. 4 класс. ФГОС.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Просвещение 2018г.</w:t>
            </w:r>
          </w:p>
        </w:tc>
      </w:tr>
      <w:tr w:rsidR="00B75264" w:rsidRPr="00CA626A" w:rsidTr="006103A1">
        <w:tc>
          <w:tcPr>
            <w:tcW w:w="1654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79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Е.Д., Сергеева Г.П., Шмагина Т.С.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ФГОС Предметная линия учебников Сергеевой Г.П 1-4 классы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</w:t>
            </w: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Музыка.1 класс. Критская Е.Д., Сергеева Г.П., Шмагина Т.С.</w:t>
            </w:r>
          </w:p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Просвещение.2016г</w:t>
            </w:r>
          </w:p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Е.Д., Сергеева Г.П., Шмагина Т.С.</w:t>
            </w:r>
          </w:p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ФГОС Предметная линия учебников Сергеевой Г.П 1-4 классы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Музыка.2 класс. Критская Е.Д., Сергеева Г.П., Шмагина Т.С.</w:t>
            </w:r>
          </w:p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Просвещение.2016г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Е.Д., Сергеева Г.П., Шмагина Т.С.</w:t>
            </w:r>
          </w:p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ФГОС Предметная линия учебников Сергеевой Г.П 1-4 классы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Музыка.3 класс. Критская Е.Д., Сергеева Г.П., Шмагина Т.С.</w:t>
            </w:r>
          </w:p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Просвещение.2016г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 w:val="restart"/>
            <w:tcBorders>
              <w:top w:val="nil"/>
            </w:tcBorders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Е.Д., Сергеева Г.П., Шмагина Т.С.</w:t>
            </w:r>
          </w:p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ФГОС Предметная линия учебников Сергеевой Г.П 1-4 классы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Музыка.4 класс. Критская Е.Д., Сергеева Г.П., Шмагина Т.С.</w:t>
            </w:r>
          </w:p>
          <w:p w:rsidR="00B75264" w:rsidRPr="00CA626A" w:rsidRDefault="00B75264" w:rsidP="00D6360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Просвещение.2016г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Неменская Л.А.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Под ред. Неменского Б.М.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Искусство. ФГОС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Предметная линия учебников системы «Школа России».1-4 классы.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</w:t>
            </w: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B75264" w:rsidRPr="00CA626A" w:rsidRDefault="00B75264" w:rsidP="0006397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Искусство. ФГОС 1 класс. Неменская Л.А.</w:t>
            </w:r>
          </w:p>
          <w:p w:rsidR="00B75264" w:rsidRPr="00CA626A" w:rsidRDefault="00B75264" w:rsidP="0006397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Под ред. Неменского Б.М.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Просвещение.2015г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Неменская Л.А.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/Под ред. Неменского Б. М.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Искусство. ФГОС</w:t>
            </w: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06397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B75264" w:rsidRPr="00CA626A" w:rsidRDefault="00B75264" w:rsidP="0006397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Искусство. ФГОС 2 класс. Неменская Л.А.</w:t>
            </w:r>
          </w:p>
          <w:p w:rsidR="00B75264" w:rsidRPr="00CA626A" w:rsidRDefault="00B75264" w:rsidP="0006397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Под ред. Неменского Б.М.</w:t>
            </w:r>
          </w:p>
          <w:p w:rsidR="00B75264" w:rsidRPr="00CA626A" w:rsidRDefault="00B75264" w:rsidP="0006397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Просвещение.2016г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B75264" w:rsidRPr="00CA626A" w:rsidRDefault="00B75264" w:rsidP="001F27E8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Горяева Н.А. Изобразительное искусство. ФГОС</w:t>
            </w: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06397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B75264" w:rsidRPr="00CA626A" w:rsidRDefault="00B75264" w:rsidP="006D51B7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Искусство. ФГОС 3 класс. Горяева Н.А </w:t>
            </w:r>
          </w:p>
          <w:p w:rsidR="00B75264" w:rsidRPr="00CA626A" w:rsidRDefault="00B75264" w:rsidP="0006397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Просвещение.2018г</w:t>
            </w:r>
          </w:p>
          <w:p w:rsidR="00B75264" w:rsidRPr="00CA626A" w:rsidRDefault="00B75264" w:rsidP="00DA2DC0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 Л.А.</w:t>
            </w:r>
          </w:p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ФГОС.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системы «Школа России» 1-4 классы.</w:t>
            </w: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Искусство. ФГОС 4 класс. Неменская Л.А.</w:t>
            </w:r>
          </w:p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Под ред. Неменского Б.М.</w:t>
            </w:r>
          </w:p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Просвещение 2018 г.</w:t>
            </w:r>
          </w:p>
        </w:tc>
      </w:tr>
      <w:tr w:rsidR="00B75264" w:rsidRPr="00CA626A" w:rsidTr="006103A1">
        <w:tc>
          <w:tcPr>
            <w:tcW w:w="1654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1679" w:type="dxa"/>
            <w:vMerge w:val="restart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B75264" w:rsidRPr="00CA626A" w:rsidRDefault="00B75264" w:rsidP="00BF4EFB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Лутцева Е.А., Зуева Т.П.</w:t>
            </w:r>
          </w:p>
          <w:p w:rsidR="00B75264" w:rsidRPr="00CA626A" w:rsidRDefault="00B75264" w:rsidP="00BF4EFB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Технология. ФГОС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BF4EFB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3D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</w:t>
            </w:r>
          </w:p>
        </w:tc>
        <w:tc>
          <w:tcPr>
            <w:tcW w:w="1681" w:type="dxa"/>
          </w:tcPr>
          <w:p w:rsidR="00B75264" w:rsidRPr="00CA626A" w:rsidRDefault="00B75264" w:rsidP="003D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B75264" w:rsidRPr="00CA626A" w:rsidRDefault="00B75264" w:rsidP="000631B2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Технология.1 класс.Лутцева Е.А., Зуева Т.П.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Просвещение.2016г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B75264" w:rsidRPr="00CA626A" w:rsidRDefault="00B75264" w:rsidP="00BF4EFB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Лутцева Е.А., Зуева Т.П.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Технология. ФГОС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BF4EFB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0631B2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Технология. 2 класс.Лутцева Е.А., Зуева Т.П.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Просвещение.2016г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B75264" w:rsidRPr="00CA626A" w:rsidRDefault="00B75264" w:rsidP="00BF4EFB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Лутцева Е.А., Зуева Т.П.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Технология. ФГОС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Рабочие программы. Предметная линия учебников системы «Школа России».1-4 классы.</w:t>
            </w:r>
          </w:p>
          <w:p w:rsidR="00B75264" w:rsidRPr="00CA626A" w:rsidRDefault="00B75264" w:rsidP="00BF4EFB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0631B2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Технология. 3 класс..Лутцева Е.А., Зуева Т.П.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Просвещение.2018г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1D4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 Е.А.</w:t>
            </w:r>
          </w:p>
          <w:p w:rsidR="00B75264" w:rsidRPr="00CA626A" w:rsidRDefault="00B75264" w:rsidP="001D4327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 ФГОС.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Программа системы «Школа России» 1-4 классы.</w:t>
            </w: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Технология. 4 класс. Лутцева Е.А., Зуева Т.П.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Просвещение 2018 г.</w:t>
            </w: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6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Лях В.И. Физическая 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Культура. 1-4 класс. ФГОС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Предметная линия учебников системы «Школа России».1-4 классы.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3D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</w:t>
            </w:r>
          </w:p>
        </w:tc>
        <w:tc>
          <w:tcPr>
            <w:tcW w:w="1681" w:type="dxa"/>
          </w:tcPr>
          <w:p w:rsidR="00B75264" w:rsidRPr="00CA626A" w:rsidRDefault="00B75264" w:rsidP="003D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РФ</w:t>
            </w:r>
          </w:p>
        </w:tc>
        <w:tc>
          <w:tcPr>
            <w:tcW w:w="3054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Культура. 1класс.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Просвещение.2011г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6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Лях В.И. Физическая 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Культура. 1-4 класс. ФГОС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Предметная линия учебников системы «Школа России».1-4 классы.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. Физическая 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Культура. 2 класс.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Лях В.И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Просвещение.2011г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6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Лях В.И. Физическая 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Культура. 1-4 класс. ФГОС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Предметная линия учебников системы «Школа России».1-4 классы.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Культура. 3 класс.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Просвещение.2011г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264" w:rsidRPr="00CA626A" w:rsidTr="006103A1">
        <w:tc>
          <w:tcPr>
            <w:tcW w:w="1654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75264" w:rsidRPr="00CA626A" w:rsidRDefault="00B75264" w:rsidP="0031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6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Лях В.И. Физическая 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Культура. 1-4 класс. ФГОС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Предметная линия учебников системы «Школа России».1-4 классы.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B75264" w:rsidRPr="00CA626A" w:rsidRDefault="00B75264" w:rsidP="001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>Культура. 4 класс.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626A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  <w:r w:rsidRPr="00CA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Просвещение.2011г</w:t>
            </w:r>
          </w:p>
          <w:p w:rsidR="00B75264" w:rsidRPr="00CA626A" w:rsidRDefault="00B75264" w:rsidP="00635ABD">
            <w:pPr>
              <w:tabs>
                <w:tab w:val="left" w:pos="229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51C00" w:rsidRPr="00CA626A" w:rsidRDefault="00851C00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1B2" w:rsidRPr="00975C5E" w:rsidRDefault="000631B2" w:rsidP="003125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6A" w:rsidRDefault="00CA626A" w:rsidP="007163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6A" w:rsidRDefault="00CA626A" w:rsidP="007163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3A1" w:rsidRDefault="006103A1" w:rsidP="007163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3A1" w:rsidRDefault="006103A1" w:rsidP="007163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01" w:rsidRDefault="00295501" w:rsidP="007163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EB6" w:rsidRPr="00AF4EB6" w:rsidRDefault="00AF4EB6" w:rsidP="00D01673">
      <w:pPr>
        <w:pStyle w:val="ab"/>
        <w:rPr>
          <w:rFonts w:ascii="Times New Roman" w:hAnsi="Times New Roman" w:cs="Times New Roman"/>
          <w:b/>
          <w:i/>
        </w:rPr>
      </w:pPr>
    </w:p>
    <w:sectPr w:rsidR="00AF4EB6" w:rsidRPr="00AF4EB6" w:rsidSect="003125B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F" w:rsidRDefault="00842CEF" w:rsidP="00E06E84">
      <w:pPr>
        <w:spacing w:after="0" w:line="240" w:lineRule="auto"/>
      </w:pPr>
      <w:r>
        <w:separator/>
      </w:r>
    </w:p>
  </w:endnote>
  <w:endnote w:type="continuationSeparator" w:id="0">
    <w:p w:rsidR="00842CEF" w:rsidRDefault="00842CEF" w:rsidP="00E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F" w:rsidRDefault="00842CEF" w:rsidP="00E06E84">
      <w:pPr>
        <w:spacing w:after="0" w:line="240" w:lineRule="auto"/>
      </w:pPr>
      <w:r>
        <w:separator/>
      </w:r>
    </w:p>
  </w:footnote>
  <w:footnote w:type="continuationSeparator" w:id="0">
    <w:p w:rsidR="00842CEF" w:rsidRDefault="00842CEF" w:rsidP="00E0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4F5DC8"/>
    <w:multiLevelType w:val="hybridMultilevel"/>
    <w:tmpl w:val="1A7A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724A0"/>
    <w:multiLevelType w:val="multilevel"/>
    <w:tmpl w:val="8B4E9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135ADB"/>
    <w:multiLevelType w:val="hybridMultilevel"/>
    <w:tmpl w:val="318E671E"/>
    <w:lvl w:ilvl="0" w:tplc="5C16264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67679FA"/>
    <w:multiLevelType w:val="hybridMultilevel"/>
    <w:tmpl w:val="89E80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6C68E2"/>
    <w:multiLevelType w:val="multilevel"/>
    <w:tmpl w:val="83E6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7B12F0A"/>
    <w:multiLevelType w:val="hybridMultilevel"/>
    <w:tmpl w:val="AD0085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52EDA"/>
    <w:multiLevelType w:val="multilevel"/>
    <w:tmpl w:val="5FCA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DC284E"/>
    <w:multiLevelType w:val="hybridMultilevel"/>
    <w:tmpl w:val="7562945A"/>
    <w:lvl w:ilvl="0" w:tplc="F8EAC8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2801EE"/>
    <w:multiLevelType w:val="hybridMultilevel"/>
    <w:tmpl w:val="729A07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AC816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8E5593"/>
    <w:multiLevelType w:val="hybridMultilevel"/>
    <w:tmpl w:val="F74EFA02"/>
    <w:lvl w:ilvl="0" w:tplc="5C16264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1119214D"/>
    <w:multiLevelType w:val="hybridMultilevel"/>
    <w:tmpl w:val="38C40A7A"/>
    <w:lvl w:ilvl="0" w:tplc="5C16264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11BF0886"/>
    <w:multiLevelType w:val="hybridMultilevel"/>
    <w:tmpl w:val="7902C4A6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E15A5"/>
    <w:multiLevelType w:val="hybridMultilevel"/>
    <w:tmpl w:val="28A2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A5154"/>
    <w:multiLevelType w:val="hybridMultilevel"/>
    <w:tmpl w:val="291EB1C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1786211A"/>
    <w:multiLevelType w:val="hybridMultilevel"/>
    <w:tmpl w:val="6BCE57EC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A21C48">
      <w:numFmt w:val="bullet"/>
      <w:lvlText w:val="•"/>
      <w:lvlJc w:val="left"/>
      <w:pPr>
        <w:ind w:left="1470" w:hanging="3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F2646E"/>
    <w:multiLevelType w:val="hybridMultilevel"/>
    <w:tmpl w:val="87E2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ED500E"/>
    <w:multiLevelType w:val="hybridMultilevel"/>
    <w:tmpl w:val="69D4721A"/>
    <w:lvl w:ilvl="0" w:tplc="5C16264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1EBC5517"/>
    <w:multiLevelType w:val="hybridMultilevel"/>
    <w:tmpl w:val="1920617A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62C8F"/>
    <w:multiLevelType w:val="hybridMultilevel"/>
    <w:tmpl w:val="5D8083B4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73C39"/>
    <w:multiLevelType w:val="hybridMultilevel"/>
    <w:tmpl w:val="97841E5A"/>
    <w:lvl w:ilvl="0" w:tplc="5C16264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2D7F17A9"/>
    <w:multiLevelType w:val="hybridMultilevel"/>
    <w:tmpl w:val="3F5CFE14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CC2217"/>
    <w:multiLevelType w:val="hybridMultilevel"/>
    <w:tmpl w:val="00E490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3E03C0"/>
    <w:multiLevelType w:val="hybridMultilevel"/>
    <w:tmpl w:val="0C7EB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D3137F"/>
    <w:multiLevelType w:val="hybridMultilevel"/>
    <w:tmpl w:val="9064C2B6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30A5D"/>
    <w:multiLevelType w:val="hybridMultilevel"/>
    <w:tmpl w:val="46CA1912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5F5B"/>
    <w:multiLevelType w:val="hybridMultilevel"/>
    <w:tmpl w:val="B79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73F7"/>
    <w:multiLevelType w:val="hybridMultilevel"/>
    <w:tmpl w:val="A6C0A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C11042"/>
    <w:multiLevelType w:val="hybridMultilevel"/>
    <w:tmpl w:val="B622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35EA"/>
    <w:multiLevelType w:val="hybridMultilevel"/>
    <w:tmpl w:val="DABC1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A137F"/>
    <w:multiLevelType w:val="hybridMultilevel"/>
    <w:tmpl w:val="3AEE1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E0699"/>
    <w:multiLevelType w:val="hybridMultilevel"/>
    <w:tmpl w:val="D8D4EB4C"/>
    <w:lvl w:ilvl="0" w:tplc="5C16264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64527633"/>
    <w:multiLevelType w:val="hybridMultilevel"/>
    <w:tmpl w:val="E6D4D810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D08E7"/>
    <w:multiLevelType w:val="hybridMultilevel"/>
    <w:tmpl w:val="860AC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E3185"/>
    <w:multiLevelType w:val="hybridMultilevel"/>
    <w:tmpl w:val="DBC0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016C4"/>
    <w:multiLevelType w:val="hybridMultilevel"/>
    <w:tmpl w:val="86CE16A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CFB186D"/>
    <w:multiLevelType w:val="hybridMultilevel"/>
    <w:tmpl w:val="7FECE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330D5"/>
    <w:multiLevelType w:val="hybridMultilevel"/>
    <w:tmpl w:val="15F80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3C49D9"/>
    <w:multiLevelType w:val="hybridMultilevel"/>
    <w:tmpl w:val="2C503E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AC816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2966D7"/>
    <w:multiLevelType w:val="hybridMultilevel"/>
    <w:tmpl w:val="6EC6080A"/>
    <w:lvl w:ilvl="0" w:tplc="F8EAC8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B77B3C"/>
    <w:multiLevelType w:val="hybridMultilevel"/>
    <w:tmpl w:val="155855E4"/>
    <w:lvl w:ilvl="0" w:tplc="5C16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14F0C"/>
    <w:multiLevelType w:val="hybridMultilevel"/>
    <w:tmpl w:val="6B7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B42FB"/>
    <w:multiLevelType w:val="hybridMultilevel"/>
    <w:tmpl w:val="CE0656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51C01"/>
    <w:multiLevelType w:val="hybridMultilevel"/>
    <w:tmpl w:val="E670F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19"/>
  </w:num>
  <w:num w:numId="4">
    <w:abstractNumId w:val="7"/>
  </w:num>
  <w:num w:numId="5">
    <w:abstractNumId w:val="40"/>
  </w:num>
  <w:num w:numId="6">
    <w:abstractNumId w:val="36"/>
  </w:num>
  <w:num w:numId="7">
    <w:abstractNumId w:val="39"/>
  </w:num>
  <w:num w:numId="8">
    <w:abstractNumId w:val="3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7"/>
  </w:num>
  <w:num w:numId="23">
    <w:abstractNumId w:val="21"/>
  </w:num>
  <w:num w:numId="24">
    <w:abstractNumId w:val="18"/>
  </w:num>
  <w:num w:numId="25">
    <w:abstractNumId w:val="20"/>
  </w:num>
  <w:num w:numId="26">
    <w:abstractNumId w:val="34"/>
  </w:num>
  <w:num w:numId="27">
    <w:abstractNumId w:val="43"/>
  </w:num>
  <w:num w:numId="28">
    <w:abstractNumId w:val="27"/>
  </w:num>
  <w:num w:numId="29">
    <w:abstractNumId w:val="6"/>
  </w:num>
  <w:num w:numId="30">
    <w:abstractNumId w:val="28"/>
  </w:num>
  <w:num w:numId="31">
    <w:abstractNumId w:val="24"/>
  </w:num>
  <w:num w:numId="32">
    <w:abstractNumId w:val="13"/>
  </w:num>
  <w:num w:numId="33">
    <w:abstractNumId w:val="35"/>
  </w:num>
  <w:num w:numId="34">
    <w:abstractNumId w:val="22"/>
  </w:num>
  <w:num w:numId="35">
    <w:abstractNumId w:val="23"/>
  </w:num>
  <w:num w:numId="36">
    <w:abstractNumId w:val="15"/>
  </w:num>
  <w:num w:numId="37">
    <w:abstractNumId w:val="14"/>
  </w:num>
  <w:num w:numId="38">
    <w:abstractNumId w:val="38"/>
  </w:num>
  <w:num w:numId="39">
    <w:abstractNumId w:val="44"/>
  </w:num>
  <w:num w:numId="40">
    <w:abstractNumId w:val="33"/>
  </w:num>
  <w:num w:numId="41">
    <w:abstractNumId w:val="29"/>
  </w:num>
  <w:num w:numId="42">
    <w:abstractNumId w:val="8"/>
  </w:num>
  <w:num w:numId="43">
    <w:abstractNumId w:val="5"/>
  </w:num>
  <w:num w:numId="44">
    <w:abstractNumId w:val="10"/>
  </w:num>
  <w:num w:numId="45">
    <w:abstractNumId w:val="16"/>
  </w:num>
  <w:num w:numId="46">
    <w:abstractNumId w:val="37"/>
  </w:num>
  <w:num w:numId="47">
    <w:abstractNumId w:val="31"/>
  </w:num>
  <w:num w:numId="48">
    <w:abstractNumId w:val="2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BB"/>
    <w:rsid w:val="00007D50"/>
    <w:rsid w:val="0001561F"/>
    <w:rsid w:val="00017340"/>
    <w:rsid w:val="00017D81"/>
    <w:rsid w:val="00032528"/>
    <w:rsid w:val="00033FB0"/>
    <w:rsid w:val="0004036D"/>
    <w:rsid w:val="00041326"/>
    <w:rsid w:val="000517F5"/>
    <w:rsid w:val="000631B2"/>
    <w:rsid w:val="0006397D"/>
    <w:rsid w:val="00080FF8"/>
    <w:rsid w:val="000852BD"/>
    <w:rsid w:val="0009022F"/>
    <w:rsid w:val="000931A0"/>
    <w:rsid w:val="000A3AC5"/>
    <w:rsid w:val="000D11BA"/>
    <w:rsid w:val="000D6B3C"/>
    <w:rsid w:val="000E3504"/>
    <w:rsid w:val="000F6F67"/>
    <w:rsid w:val="00107A16"/>
    <w:rsid w:val="00111263"/>
    <w:rsid w:val="001217D7"/>
    <w:rsid w:val="00136F15"/>
    <w:rsid w:val="001A3B43"/>
    <w:rsid w:val="001B6E6B"/>
    <w:rsid w:val="001D1A85"/>
    <w:rsid w:val="001D4327"/>
    <w:rsid w:val="001E01AB"/>
    <w:rsid w:val="001E0F4D"/>
    <w:rsid w:val="001E2F5D"/>
    <w:rsid w:val="001E3769"/>
    <w:rsid w:val="001E787F"/>
    <w:rsid w:val="001F27E8"/>
    <w:rsid w:val="001F5D6A"/>
    <w:rsid w:val="00213382"/>
    <w:rsid w:val="00216511"/>
    <w:rsid w:val="00234590"/>
    <w:rsid w:val="002357FF"/>
    <w:rsid w:val="00242D09"/>
    <w:rsid w:val="00244EF7"/>
    <w:rsid w:val="0026265E"/>
    <w:rsid w:val="00285F0C"/>
    <w:rsid w:val="0028668B"/>
    <w:rsid w:val="00295501"/>
    <w:rsid w:val="002B7847"/>
    <w:rsid w:val="002D065E"/>
    <w:rsid w:val="002D2662"/>
    <w:rsid w:val="002D338A"/>
    <w:rsid w:val="002D780A"/>
    <w:rsid w:val="003125B6"/>
    <w:rsid w:val="0032167A"/>
    <w:rsid w:val="003219E8"/>
    <w:rsid w:val="003256BD"/>
    <w:rsid w:val="0033136C"/>
    <w:rsid w:val="003743D1"/>
    <w:rsid w:val="00376389"/>
    <w:rsid w:val="003A7AB5"/>
    <w:rsid w:val="003B38DB"/>
    <w:rsid w:val="003B6EAD"/>
    <w:rsid w:val="003C586E"/>
    <w:rsid w:val="003C63EF"/>
    <w:rsid w:val="003D3F73"/>
    <w:rsid w:val="003E2AAD"/>
    <w:rsid w:val="003E6B4D"/>
    <w:rsid w:val="003E70C6"/>
    <w:rsid w:val="003F5940"/>
    <w:rsid w:val="003F5C3E"/>
    <w:rsid w:val="003F6CB0"/>
    <w:rsid w:val="00414631"/>
    <w:rsid w:val="00434E58"/>
    <w:rsid w:val="00444E8C"/>
    <w:rsid w:val="0044636C"/>
    <w:rsid w:val="0048525C"/>
    <w:rsid w:val="004A4E29"/>
    <w:rsid w:val="004B3662"/>
    <w:rsid w:val="004C2752"/>
    <w:rsid w:val="004C2C70"/>
    <w:rsid w:val="004D1134"/>
    <w:rsid w:val="004F231D"/>
    <w:rsid w:val="00515577"/>
    <w:rsid w:val="00541BF9"/>
    <w:rsid w:val="00557AB0"/>
    <w:rsid w:val="0059497F"/>
    <w:rsid w:val="005B2C33"/>
    <w:rsid w:val="005C4F7E"/>
    <w:rsid w:val="005D3F5E"/>
    <w:rsid w:val="005F141E"/>
    <w:rsid w:val="005F6EDF"/>
    <w:rsid w:val="006004F4"/>
    <w:rsid w:val="00604130"/>
    <w:rsid w:val="006103A1"/>
    <w:rsid w:val="006113ED"/>
    <w:rsid w:val="00627AF2"/>
    <w:rsid w:val="00635ABD"/>
    <w:rsid w:val="006429D0"/>
    <w:rsid w:val="0064641F"/>
    <w:rsid w:val="00651663"/>
    <w:rsid w:val="006530FA"/>
    <w:rsid w:val="006826D9"/>
    <w:rsid w:val="00687468"/>
    <w:rsid w:val="00693699"/>
    <w:rsid w:val="00693E0F"/>
    <w:rsid w:val="006B237F"/>
    <w:rsid w:val="006C3F37"/>
    <w:rsid w:val="006D0F08"/>
    <w:rsid w:val="006D51B7"/>
    <w:rsid w:val="006F356D"/>
    <w:rsid w:val="006F6CEB"/>
    <w:rsid w:val="00703A13"/>
    <w:rsid w:val="00704130"/>
    <w:rsid w:val="007163F0"/>
    <w:rsid w:val="00721E08"/>
    <w:rsid w:val="007364DA"/>
    <w:rsid w:val="007558BD"/>
    <w:rsid w:val="007562B1"/>
    <w:rsid w:val="00757E79"/>
    <w:rsid w:val="00764E68"/>
    <w:rsid w:val="00774F52"/>
    <w:rsid w:val="00784F7C"/>
    <w:rsid w:val="00791D32"/>
    <w:rsid w:val="007C601C"/>
    <w:rsid w:val="007F19AA"/>
    <w:rsid w:val="007F7D01"/>
    <w:rsid w:val="00813495"/>
    <w:rsid w:val="00813E40"/>
    <w:rsid w:val="00821BD9"/>
    <w:rsid w:val="008234E3"/>
    <w:rsid w:val="00842CEF"/>
    <w:rsid w:val="00851C00"/>
    <w:rsid w:val="00856763"/>
    <w:rsid w:val="008663B6"/>
    <w:rsid w:val="0086675C"/>
    <w:rsid w:val="00867829"/>
    <w:rsid w:val="00867B5F"/>
    <w:rsid w:val="00871BC3"/>
    <w:rsid w:val="008766CF"/>
    <w:rsid w:val="00886767"/>
    <w:rsid w:val="008A4951"/>
    <w:rsid w:val="008B701B"/>
    <w:rsid w:val="008C4DFD"/>
    <w:rsid w:val="008E7034"/>
    <w:rsid w:val="009015A4"/>
    <w:rsid w:val="00901B79"/>
    <w:rsid w:val="0091282B"/>
    <w:rsid w:val="00954A6B"/>
    <w:rsid w:val="00962B2F"/>
    <w:rsid w:val="00973219"/>
    <w:rsid w:val="00975C5E"/>
    <w:rsid w:val="0099080D"/>
    <w:rsid w:val="009A253C"/>
    <w:rsid w:val="009C396D"/>
    <w:rsid w:val="009D63EC"/>
    <w:rsid w:val="009E592A"/>
    <w:rsid w:val="009E6F64"/>
    <w:rsid w:val="00A12B7F"/>
    <w:rsid w:val="00A17BD1"/>
    <w:rsid w:val="00A324E8"/>
    <w:rsid w:val="00A64F6C"/>
    <w:rsid w:val="00A674BD"/>
    <w:rsid w:val="00A915A9"/>
    <w:rsid w:val="00AA0713"/>
    <w:rsid w:val="00AA1773"/>
    <w:rsid w:val="00AB3679"/>
    <w:rsid w:val="00AB6E0D"/>
    <w:rsid w:val="00AF1975"/>
    <w:rsid w:val="00AF4EB6"/>
    <w:rsid w:val="00B03216"/>
    <w:rsid w:val="00B17988"/>
    <w:rsid w:val="00B46E53"/>
    <w:rsid w:val="00B75264"/>
    <w:rsid w:val="00B95574"/>
    <w:rsid w:val="00BA2B74"/>
    <w:rsid w:val="00BC2A72"/>
    <w:rsid w:val="00BD5776"/>
    <w:rsid w:val="00BD696C"/>
    <w:rsid w:val="00BE63DE"/>
    <w:rsid w:val="00BF4EFB"/>
    <w:rsid w:val="00C05878"/>
    <w:rsid w:val="00C06FF5"/>
    <w:rsid w:val="00C32392"/>
    <w:rsid w:val="00C4250B"/>
    <w:rsid w:val="00C501C7"/>
    <w:rsid w:val="00C55245"/>
    <w:rsid w:val="00C561D2"/>
    <w:rsid w:val="00C7014B"/>
    <w:rsid w:val="00C86FAF"/>
    <w:rsid w:val="00CA1D4F"/>
    <w:rsid w:val="00CA4B8B"/>
    <w:rsid w:val="00CA626A"/>
    <w:rsid w:val="00CC7553"/>
    <w:rsid w:val="00CD75BD"/>
    <w:rsid w:val="00CE119C"/>
    <w:rsid w:val="00CF5E06"/>
    <w:rsid w:val="00D01673"/>
    <w:rsid w:val="00D23299"/>
    <w:rsid w:val="00D340CF"/>
    <w:rsid w:val="00D63607"/>
    <w:rsid w:val="00D7720E"/>
    <w:rsid w:val="00D77E04"/>
    <w:rsid w:val="00D931A2"/>
    <w:rsid w:val="00D9387A"/>
    <w:rsid w:val="00DA2DC0"/>
    <w:rsid w:val="00DE0633"/>
    <w:rsid w:val="00DF0F0F"/>
    <w:rsid w:val="00E02D8F"/>
    <w:rsid w:val="00E06E84"/>
    <w:rsid w:val="00E14F6D"/>
    <w:rsid w:val="00E445F2"/>
    <w:rsid w:val="00E45EDF"/>
    <w:rsid w:val="00E63DDF"/>
    <w:rsid w:val="00E701CB"/>
    <w:rsid w:val="00E82D14"/>
    <w:rsid w:val="00EB6014"/>
    <w:rsid w:val="00EE427F"/>
    <w:rsid w:val="00EE7709"/>
    <w:rsid w:val="00EF14CE"/>
    <w:rsid w:val="00EF5C75"/>
    <w:rsid w:val="00F047D2"/>
    <w:rsid w:val="00F06AB7"/>
    <w:rsid w:val="00F23608"/>
    <w:rsid w:val="00F31A41"/>
    <w:rsid w:val="00F32072"/>
    <w:rsid w:val="00F40958"/>
    <w:rsid w:val="00F41E28"/>
    <w:rsid w:val="00F50155"/>
    <w:rsid w:val="00F87F37"/>
    <w:rsid w:val="00F90DBB"/>
    <w:rsid w:val="00F94DB0"/>
    <w:rsid w:val="00FC0DC6"/>
    <w:rsid w:val="00FC5387"/>
    <w:rsid w:val="00FD64C2"/>
    <w:rsid w:val="00FD7BFB"/>
    <w:rsid w:val="00FE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27C18-6401-41E1-A8E3-B886FD0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5C"/>
  </w:style>
  <w:style w:type="paragraph" w:styleId="1">
    <w:name w:val="heading 1"/>
    <w:basedOn w:val="a"/>
    <w:next w:val="a"/>
    <w:link w:val="10"/>
    <w:qFormat/>
    <w:rsid w:val="004B366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E84"/>
  </w:style>
  <w:style w:type="paragraph" w:styleId="a5">
    <w:name w:val="footer"/>
    <w:basedOn w:val="a"/>
    <w:link w:val="a6"/>
    <w:uiPriority w:val="99"/>
    <w:unhideWhenUsed/>
    <w:rsid w:val="00E0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E84"/>
  </w:style>
  <w:style w:type="paragraph" w:styleId="a7">
    <w:name w:val="List Paragraph"/>
    <w:basedOn w:val="a"/>
    <w:uiPriority w:val="34"/>
    <w:qFormat/>
    <w:rsid w:val="00867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E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366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aa">
    <w:name w:val="Без интервала Знак"/>
    <w:link w:val="ab"/>
    <w:uiPriority w:val="1"/>
    <w:locked/>
    <w:rsid w:val="004B3662"/>
    <w:rPr>
      <w:rFonts w:ascii="Calibri" w:eastAsia="Calibri" w:hAnsi="Calibri"/>
      <w:sz w:val="24"/>
      <w:szCs w:val="24"/>
    </w:rPr>
  </w:style>
  <w:style w:type="paragraph" w:styleId="ab">
    <w:name w:val="No Spacing"/>
    <w:link w:val="aa"/>
    <w:uiPriority w:val="1"/>
    <w:qFormat/>
    <w:rsid w:val="004B3662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paragraph" w:customStyle="1" w:styleId="ac">
    <w:name w:val="Содержимое таблицы"/>
    <w:basedOn w:val="a"/>
    <w:rsid w:val="004B36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B366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4B3662"/>
    <w:rPr>
      <w:rFonts w:ascii="Times New Roman" w:hAnsi="Times New Roman" w:cs="Times New Roman" w:hint="default"/>
      <w:b/>
      <w:bCs/>
    </w:rPr>
  </w:style>
  <w:style w:type="table" w:styleId="ae">
    <w:name w:val="Table Grid"/>
    <w:basedOn w:val="a1"/>
    <w:uiPriority w:val="59"/>
    <w:rsid w:val="008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68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2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05C92-388E-415E-8F8B-0AB1EAC3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13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56</cp:revision>
  <cp:lastPrinted>2021-09-15T13:53:00Z</cp:lastPrinted>
  <dcterms:created xsi:type="dcterms:W3CDTF">2015-06-08T07:48:00Z</dcterms:created>
  <dcterms:modified xsi:type="dcterms:W3CDTF">2021-09-15T14:00:00Z</dcterms:modified>
</cp:coreProperties>
</file>